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2" w:type="dxa"/>
        <w:tblInd w:w="354" w:type="dxa"/>
        <w:tblLayout w:type="fixed"/>
        <w:tblCellMar>
          <w:left w:w="70" w:type="dxa"/>
          <w:right w:w="70" w:type="dxa"/>
        </w:tblCellMar>
        <w:tblLook w:val="0000" w:firstRow="0" w:lastRow="0" w:firstColumn="0" w:lastColumn="0" w:noHBand="0" w:noVBand="0"/>
      </w:tblPr>
      <w:tblGrid>
        <w:gridCol w:w="10137"/>
        <w:gridCol w:w="175"/>
      </w:tblGrid>
      <w:tr w:rsidR="00400114" w:rsidRPr="008671BD" w:rsidTr="00A644BF">
        <w:trPr>
          <w:cantSplit/>
          <w:trHeight w:val="969"/>
        </w:trPr>
        <w:tc>
          <w:tcPr>
            <w:tcW w:w="10137" w:type="dxa"/>
            <w:tcBorders>
              <w:top w:val="single" w:sz="6" w:space="0" w:color="auto"/>
              <w:left w:val="single" w:sz="6" w:space="0" w:color="auto"/>
              <w:bottom w:val="single" w:sz="6" w:space="0" w:color="auto"/>
              <w:right w:val="single" w:sz="6" w:space="0" w:color="auto"/>
            </w:tcBorders>
            <w:vAlign w:val="center"/>
          </w:tcPr>
          <w:p w:rsidR="00400114" w:rsidRPr="008671BD" w:rsidRDefault="00400114" w:rsidP="00BB6D75">
            <w:pPr>
              <w:pStyle w:val="Tekstpodstawowy"/>
              <w:jc w:val="center"/>
              <w:rPr>
                <w:rFonts w:ascii="Calibri" w:hAnsi="Calibri" w:cs="Calibri"/>
                <w:b/>
                <w:smallCaps/>
                <w:sz w:val="24"/>
                <w:szCs w:val="24"/>
                <w:lang w:val="pl-PL" w:eastAsia="pl-PL"/>
              </w:rPr>
            </w:pPr>
            <w:r w:rsidRPr="008671BD">
              <w:rPr>
                <w:rFonts w:ascii="Calibri" w:hAnsi="Calibri" w:cs="Calibri"/>
                <w:b/>
                <w:smallCaps/>
                <w:sz w:val="24"/>
                <w:szCs w:val="24"/>
                <w:lang w:val="pl-PL" w:eastAsia="pl-PL"/>
              </w:rPr>
              <w:t>INFORMACJE O PORĘCZYCIELU I JEGO STANIE MAJĄTKOWYM</w:t>
            </w:r>
          </w:p>
          <w:p w:rsidR="00400114" w:rsidRPr="008671BD" w:rsidRDefault="00400114" w:rsidP="00BB6D75">
            <w:pPr>
              <w:pStyle w:val="Standard"/>
              <w:jc w:val="center"/>
              <w:rPr>
                <w:rFonts w:ascii="Calibri" w:hAnsi="Calibri" w:cs="Calibri"/>
                <w:sz w:val="20"/>
                <w:szCs w:val="20"/>
                <w:lang w:val="pl-PL"/>
              </w:rPr>
            </w:pPr>
            <w:r w:rsidRPr="008671BD">
              <w:rPr>
                <w:rFonts w:ascii="Calibri" w:hAnsi="Calibri" w:cs="Calibri"/>
                <w:sz w:val="20"/>
                <w:szCs w:val="20"/>
                <w:lang w:val="pl-PL"/>
              </w:rPr>
              <w:t>wniosek o zabezpieczenie pożyczki  i o podjęcie działań przed zawarciem umowy</w:t>
            </w:r>
          </w:p>
          <w:p w:rsidR="00400114" w:rsidRPr="008671BD" w:rsidRDefault="00400114" w:rsidP="008671BD">
            <w:pPr>
              <w:pStyle w:val="Tekstpodstawowy"/>
              <w:jc w:val="center"/>
              <w:rPr>
                <w:rFonts w:ascii="Calibri" w:hAnsi="Calibri" w:cs="Calibri"/>
                <w:smallCaps/>
                <w:sz w:val="20"/>
                <w:lang w:val="pl-PL"/>
              </w:rPr>
            </w:pPr>
            <w:r w:rsidRPr="008671BD">
              <w:rPr>
                <w:rFonts w:ascii="Calibri" w:hAnsi="Calibri" w:cs="Calibri"/>
                <w:smallCaps/>
                <w:sz w:val="20"/>
                <w:lang w:val="pl-PL"/>
              </w:rPr>
              <w:t xml:space="preserve">- </w:t>
            </w:r>
            <w:r w:rsidRPr="008671BD">
              <w:rPr>
                <w:rFonts w:ascii="Calibri" w:hAnsi="Calibri" w:cs="Calibri"/>
                <w:smallCaps/>
                <w:sz w:val="20"/>
              </w:rPr>
              <w:t>dotyczy osó</w:t>
            </w:r>
            <w:r w:rsidRPr="008671BD">
              <w:rPr>
                <w:rFonts w:ascii="Calibri" w:hAnsi="Calibri" w:cs="Calibri"/>
                <w:smallCaps/>
                <w:sz w:val="20"/>
                <w:lang w:val="pl-PL"/>
              </w:rPr>
              <w:t xml:space="preserve">b fizycznych – </w:t>
            </w:r>
          </w:p>
        </w:tc>
        <w:tc>
          <w:tcPr>
            <w:tcW w:w="175" w:type="dxa"/>
            <w:tcBorders>
              <w:left w:val="single" w:sz="6" w:space="0" w:color="auto"/>
            </w:tcBorders>
          </w:tcPr>
          <w:p w:rsidR="00400114" w:rsidRPr="008671BD" w:rsidRDefault="00400114" w:rsidP="00BB6D75">
            <w:pPr>
              <w:pStyle w:val="Tekstpodstawowy"/>
              <w:jc w:val="center"/>
              <w:rPr>
                <w:rFonts w:asciiTheme="minorHAnsi" w:hAnsiTheme="minorHAnsi" w:cstheme="minorHAnsi"/>
                <w:sz w:val="16"/>
                <w:lang w:val="pl-PL" w:eastAsia="pl-PL"/>
              </w:rPr>
            </w:pPr>
          </w:p>
        </w:tc>
      </w:tr>
    </w:tbl>
    <w:p w:rsidR="00400114" w:rsidRPr="008671BD" w:rsidRDefault="00400114" w:rsidP="00400114">
      <w:pPr>
        <w:pStyle w:val="Tekstpodstawowy"/>
        <w:rPr>
          <w:rFonts w:asciiTheme="minorHAnsi" w:hAnsiTheme="minorHAnsi" w:cstheme="minorHAnsi"/>
          <w:sz w:val="15"/>
          <w:szCs w:val="15"/>
        </w:rPr>
      </w:pPr>
    </w:p>
    <w:p w:rsidR="00400114" w:rsidRPr="00A644BF" w:rsidRDefault="00400114" w:rsidP="00A644BF">
      <w:pPr>
        <w:pStyle w:val="Tekstpodstawowy"/>
        <w:spacing w:before="80"/>
        <w:ind w:left="392" w:right="282"/>
        <w:rPr>
          <w:rFonts w:asciiTheme="minorHAnsi" w:hAnsiTheme="minorHAnsi" w:cstheme="minorHAnsi"/>
          <w:i/>
          <w:sz w:val="16"/>
          <w:szCs w:val="16"/>
        </w:rPr>
      </w:pPr>
      <w:r w:rsidRPr="00A644BF">
        <w:rPr>
          <w:rFonts w:asciiTheme="minorHAnsi" w:hAnsiTheme="minorHAnsi" w:cstheme="minorHAnsi"/>
          <w:i/>
          <w:sz w:val="16"/>
          <w:szCs w:val="16"/>
        </w:rPr>
        <w:t>Wypełniając niniejszy formularz prosimy zaznaczyć „x” w odpowiednim okienku;. */ niepotrzebne skreślić.</w:t>
      </w:r>
    </w:p>
    <w:p w:rsidR="00400114" w:rsidRPr="00A644BF" w:rsidRDefault="00400114" w:rsidP="00A644BF">
      <w:pPr>
        <w:pStyle w:val="Tekstpodstawowy"/>
        <w:ind w:left="392" w:right="284"/>
        <w:rPr>
          <w:rFonts w:asciiTheme="minorHAnsi" w:hAnsiTheme="minorHAnsi" w:cstheme="minorHAnsi"/>
          <w:i/>
          <w:sz w:val="16"/>
          <w:szCs w:val="16"/>
        </w:rPr>
      </w:pPr>
      <w:r w:rsidRPr="00A644BF">
        <w:rPr>
          <w:rFonts w:asciiTheme="minorHAnsi" w:hAnsiTheme="minorHAnsi" w:cstheme="minorHAnsi"/>
          <w:i/>
          <w:sz w:val="16"/>
          <w:szCs w:val="16"/>
        </w:rPr>
        <w:t>Prosimy wypełnić wszystkie punkty formularza, jeżeli nie dotyczy wstawić „-„</w:t>
      </w:r>
    </w:p>
    <w:p w:rsidR="00400114" w:rsidRPr="008671BD" w:rsidRDefault="00A644BF" w:rsidP="00A644BF">
      <w:pPr>
        <w:pStyle w:val="Tekstpodstawowy"/>
        <w:tabs>
          <w:tab w:val="left" w:pos="3181"/>
        </w:tabs>
        <w:ind w:left="392"/>
        <w:rPr>
          <w:rFonts w:asciiTheme="minorHAnsi" w:hAnsiTheme="minorHAnsi" w:cstheme="minorHAnsi"/>
          <w:sz w:val="20"/>
        </w:rPr>
      </w:pPr>
      <w:r>
        <w:rPr>
          <w:rFonts w:asciiTheme="minorHAnsi" w:hAnsiTheme="minorHAnsi" w:cstheme="minorHAnsi"/>
          <w:sz w:val="20"/>
        </w:rPr>
        <w:tab/>
      </w:r>
    </w:p>
    <w:p w:rsidR="00400114" w:rsidRPr="008671BD" w:rsidRDefault="00400114" w:rsidP="00A644BF">
      <w:pPr>
        <w:pStyle w:val="Standard"/>
        <w:ind w:left="378"/>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Niniejszym wnoszę o:</w:t>
      </w:r>
    </w:p>
    <w:p w:rsidR="00A3565E" w:rsidRDefault="00400114" w:rsidP="00A644BF">
      <w:pPr>
        <w:pStyle w:val="Standard"/>
        <w:numPr>
          <w:ilvl w:val="0"/>
          <w:numId w:val="3"/>
        </w:numPr>
        <w:tabs>
          <w:tab w:val="left" w:pos="770"/>
        </w:tabs>
        <w:ind w:left="709" w:hanging="340"/>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zabezpieczenie pożyczki ze środków pochodzących z wkładu wniesionego w ramach Regionalnego Programu Operacyjnego Województwa Podlaskiego na lata 2014-2020, na rzecz</w:t>
      </w:r>
      <w:r w:rsidR="00A644BF">
        <w:rPr>
          <w:rFonts w:asciiTheme="minorHAnsi" w:hAnsiTheme="minorHAnsi" w:cstheme="minorHAnsi"/>
          <w:sz w:val="20"/>
          <w:szCs w:val="20"/>
          <w:lang w:val="pl-PL"/>
        </w:rPr>
        <w:t>:</w:t>
      </w:r>
    </w:p>
    <w:p w:rsidR="00A3565E" w:rsidRPr="00A644BF" w:rsidRDefault="00A3565E" w:rsidP="00A644BF">
      <w:pPr>
        <w:pStyle w:val="Standard"/>
        <w:tabs>
          <w:tab w:val="left" w:pos="637"/>
        </w:tabs>
        <w:ind w:left="378"/>
        <w:jc w:val="both"/>
        <w:rPr>
          <w:rFonts w:asciiTheme="minorHAnsi" w:hAnsiTheme="minorHAnsi" w:cstheme="minorHAnsi"/>
          <w:sz w:val="16"/>
          <w:szCs w:val="16"/>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7030"/>
      </w:tblGrid>
      <w:tr w:rsidR="00A644BF" w:rsidTr="00A644BF">
        <w:trPr>
          <w:trHeight w:val="262"/>
        </w:trPr>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44BF" w:rsidRPr="00FC7843" w:rsidRDefault="000E6BBA" w:rsidP="00A644BF">
            <w:pPr>
              <w:pStyle w:val="Standard"/>
              <w:tabs>
                <w:tab w:val="left" w:pos="637"/>
              </w:tabs>
              <w:spacing w:before="240" w:after="240"/>
              <w:jc w:val="center"/>
              <w:rPr>
                <w:rFonts w:asciiTheme="minorHAnsi" w:hAnsiTheme="minorHAnsi" w:cstheme="minorHAnsi"/>
                <w:sz w:val="20"/>
                <w:szCs w:val="20"/>
                <w:lang w:val="pl-PL"/>
              </w:rPr>
            </w:pPr>
            <w:r>
              <w:rPr>
                <w:rFonts w:asciiTheme="minorHAnsi" w:hAnsiTheme="minorHAnsi" w:cstheme="minorHAnsi"/>
                <w:b/>
                <w:smallCaps/>
                <w:sz w:val="20"/>
                <w:szCs w:val="20"/>
                <w:lang w:val="pl-PL" w:eastAsia="pl-PL"/>
              </w:rPr>
              <w:t>nazwa wnioskodawcy i adres</w:t>
            </w:r>
          </w:p>
        </w:tc>
        <w:tc>
          <w:tcPr>
            <w:tcW w:w="236" w:type="dxa"/>
            <w:tcBorders>
              <w:left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p>
        </w:tc>
        <w:tc>
          <w:tcPr>
            <w:tcW w:w="7030" w:type="dxa"/>
            <w:tcBorders>
              <w:top w:val="single" w:sz="4" w:space="0" w:color="auto"/>
              <w:left w:val="single" w:sz="4" w:space="0" w:color="auto"/>
              <w:bottom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t>
            </w:r>
          </w:p>
        </w:tc>
      </w:tr>
    </w:tbl>
    <w:p w:rsidR="00A3565E" w:rsidRPr="00A644BF" w:rsidRDefault="00A3565E" w:rsidP="00A3565E">
      <w:pPr>
        <w:pStyle w:val="Standard"/>
        <w:tabs>
          <w:tab w:val="left" w:pos="637"/>
        </w:tabs>
        <w:ind w:left="397"/>
        <w:jc w:val="both"/>
        <w:rPr>
          <w:rFonts w:asciiTheme="minorHAnsi" w:hAnsiTheme="minorHAnsi" w:cstheme="minorHAnsi"/>
          <w:sz w:val="16"/>
          <w:szCs w:val="16"/>
          <w:lang w:val="pl-PL"/>
        </w:rPr>
      </w:pPr>
    </w:p>
    <w:p w:rsidR="00400114" w:rsidRPr="008671BD" w:rsidRDefault="00400114" w:rsidP="00A644BF">
      <w:pPr>
        <w:pStyle w:val="Standard"/>
        <w:tabs>
          <w:tab w:val="left" w:pos="637"/>
        </w:tabs>
        <w:ind w:left="709"/>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poprzez zawarcie umowy poręczenia / poręczenia weksl</w:t>
      </w:r>
      <w:r w:rsidR="000E6BBA">
        <w:rPr>
          <w:rFonts w:asciiTheme="minorHAnsi" w:hAnsiTheme="minorHAnsi" w:cstheme="minorHAnsi"/>
          <w:sz w:val="20"/>
          <w:szCs w:val="20"/>
          <w:lang w:val="pl-PL"/>
        </w:rPr>
        <w:t>owego / ustanowienie hipoteki /</w:t>
      </w:r>
      <w:r w:rsidRPr="008671BD">
        <w:rPr>
          <w:rFonts w:asciiTheme="minorHAnsi" w:hAnsiTheme="minorHAnsi" w:cstheme="minorHAnsi"/>
          <w:sz w:val="20"/>
          <w:szCs w:val="20"/>
          <w:lang w:val="pl-PL"/>
        </w:rPr>
        <w:t xml:space="preserve">ustanowienie zastawu rejestrowego </w:t>
      </w:r>
    </w:p>
    <w:p w:rsidR="00400114" w:rsidRDefault="00400114" w:rsidP="00A644BF">
      <w:pPr>
        <w:pStyle w:val="Standard"/>
        <w:numPr>
          <w:ilvl w:val="0"/>
          <w:numId w:val="3"/>
        </w:numPr>
        <w:tabs>
          <w:tab w:val="left" w:pos="728"/>
        </w:tabs>
        <w:ind w:left="709" w:hanging="340"/>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podjęcie działań przed zawarciem umowy poręczenia / poręczenia wekslowego / umowy hipotecznej / umowy zastawniczej, mających na celu ocenę,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400114" w:rsidRPr="008671BD" w:rsidRDefault="00A644BF" w:rsidP="000E6BBA">
      <w:pPr>
        <w:pStyle w:val="Standard"/>
        <w:tabs>
          <w:tab w:val="left" w:pos="637"/>
        </w:tabs>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związku z powyższym </w:t>
      </w:r>
      <w:r w:rsidR="00400114" w:rsidRPr="008671BD">
        <w:rPr>
          <w:rFonts w:asciiTheme="minorHAnsi" w:hAnsiTheme="minorHAnsi" w:cstheme="minorHAnsi"/>
          <w:sz w:val="20"/>
          <w:szCs w:val="20"/>
          <w:lang w:val="pl-PL"/>
        </w:rPr>
        <w:t xml:space="preserve">przedstawiam następujące dane: </w:t>
      </w:r>
    </w:p>
    <w:p w:rsidR="00A644BF" w:rsidRPr="00FC7843" w:rsidRDefault="00A644BF" w:rsidP="00400114">
      <w:pPr>
        <w:pStyle w:val="Tekstpodstawowy"/>
        <w:rPr>
          <w:rFonts w:asciiTheme="minorHAnsi" w:hAnsiTheme="minorHAnsi" w:cstheme="minorHAnsi"/>
          <w:sz w:val="20"/>
        </w:rPr>
      </w:pPr>
    </w:p>
    <w:p w:rsidR="00400114" w:rsidRPr="00FC7843" w:rsidRDefault="00400114" w:rsidP="00400114">
      <w:pPr>
        <w:pStyle w:val="Tekstpodstawowy"/>
        <w:shd w:val="clear" w:color="auto" w:fill="DBE5F1"/>
        <w:ind w:left="284" w:right="140"/>
        <w:rPr>
          <w:rFonts w:asciiTheme="minorHAnsi" w:hAnsiTheme="minorHAnsi" w:cstheme="minorHAnsi"/>
          <w:b/>
          <w:smallCaps/>
          <w:sz w:val="20"/>
        </w:rPr>
      </w:pPr>
      <w:r w:rsidRPr="00FC7843">
        <w:rPr>
          <w:rFonts w:asciiTheme="minorHAnsi" w:hAnsiTheme="minorHAnsi" w:cstheme="minorHAnsi"/>
          <w:b/>
          <w:sz w:val="20"/>
        </w:rPr>
        <w:t xml:space="preserve">I. </w:t>
      </w:r>
      <w:r w:rsidRPr="00FC7843">
        <w:rPr>
          <w:rFonts w:asciiTheme="minorHAnsi" w:hAnsiTheme="minorHAnsi" w:cstheme="minorHAnsi"/>
          <w:b/>
          <w:smallCaps/>
          <w:sz w:val="20"/>
        </w:rPr>
        <w:t>Informacje o osobie:</w:t>
      </w:r>
    </w:p>
    <w:p w:rsidR="00400114" w:rsidRPr="00FC7843" w:rsidRDefault="00400114" w:rsidP="00400114">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1.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imię i nazwisko: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tabs>
          <w:tab w:val="left" w:pos="4621"/>
        </w:tabs>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2.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zamieszkania: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85"/>
        <w:gridCol w:w="283"/>
        <w:gridCol w:w="7513"/>
      </w:tblGrid>
      <w:tr w:rsidR="00400114" w:rsidRPr="00FC7843" w:rsidTr="00BB6D75">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3. </w:t>
            </w:r>
          </w:p>
        </w:tc>
        <w:tc>
          <w:tcPr>
            <w:tcW w:w="1985"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zameldowania: </w:t>
            </w:r>
          </w:p>
        </w:tc>
        <w:tc>
          <w:tcPr>
            <w:tcW w:w="283"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FC7843">
        <w:trPr>
          <w:trHeight w:val="34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dane kontaktowe</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t>Kom.:                                                    E-mail:</w:t>
            </w:r>
          </w:p>
        </w:tc>
      </w:tr>
    </w:tbl>
    <w:p w:rsidR="00400114" w:rsidRPr="00FC7843" w:rsidRDefault="00400114" w:rsidP="00400114">
      <w:pPr>
        <w:pStyle w:val="Tekstpodstawowy"/>
        <w:rPr>
          <w:rFonts w:asciiTheme="minorHAnsi" w:hAnsiTheme="minorHAnsi" w:cstheme="minorHAnsi"/>
          <w:sz w:val="20"/>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402"/>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Seria:</w:t>
            </w:r>
          </w:p>
        </w:tc>
        <w:tc>
          <w:tcPr>
            <w:tcW w:w="284"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Numer:</w:t>
            </w:r>
          </w:p>
        </w:tc>
        <w:tc>
          <w:tcPr>
            <w:tcW w:w="284" w:type="dxa"/>
            <w:tcBorders>
              <w:top w:val="nil"/>
              <w:left w:val="single" w:sz="6" w:space="0" w:color="auto"/>
              <w:bottom w:val="nil"/>
              <w:right w:val="single" w:sz="6" w:space="0" w:color="auto"/>
            </w:tcBorders>
          </w:tcPr>
          <w:p w:rsidR="00400114" w:rsidRPr="00FC7843" w:rsidRDefault="00400114" w:rsidP="00BB6D75">
            <w:pPr>
              <w:pStyle w:val="Tekstpodstawowy"/>
              <w:rPr>
                <w:rFonts w:asciiTheme="minorHAnsi" w:hAnsiTheme="minorHAnsi" w:cstheme="minorHAnsi"/>
                <w:smallCaps/>
                <w:sz w:val="20"/>
                <w:lang w:val="de-DE" w:eastAsia="pl-PL"/>
              </w:rPr>
            </w:pPr>
          </w:p>
        </w:tc>
        <w:tc>
          <w:tcPr>
            <w:tcW w:w="34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 xml:space="preserve">Data </w:t>
            </w:r>
            <w:proofErr w:type="spellStart"/>
            <w:r w:rsidRPr="00FC7843">
              <w:rPr>
                <w:rFonts w:asciiTheme="minorHAnsi" w:hAnsiTheme="minorHAnsi" w:cstheme="minorHAnsi"/>
                <w:smallCaps/>
                <w:sz w:val="20"/>
                <w:lang w:val="de-DE" w:eastAsia="pl-PL"/>
              </w:rPr>
              <w:t>ważności</w:t>
            </w:r>
            <w:proofErr w:type="spellEnd"/>
            <w:r w:rsidRPr="00FC7843">
              <w:rPr>
                <w:rFonts w:asciiTheme="minorHAnsi" w:hAnsiTheme="minorHAnsi" w:cstheme="minorHAnsi"/>
                <w:smallCaps/>
                <w:sz w:val="20"/>
                <w:lang w:val="de-DE" w:eastAsia="pl-PL"/>
              </w:rPr>
              <w:t xml:space="preserve">: </w:t>
            </w:r>
          </w:p>
        </w:tc>
      </w:tr>
    </w:tbl>
    <w:p w:rsidR="00400114" w:rsidRPr="00FC7843" w:rsidRDefault="00400114" w:rsidP="00400114">
      <w:pPr>
        <w:pStyle w:val="Tekstpodstawowy"/>
        <w:rPr>
          <w:rFonts w:asciiTheme="minorHAnsi" w:hAnsiTheme="minorHAnsi" w:cstheme="minorHAnsi"/>
          <w:sz w:val="20"/>
          <w:lang w:val="de-DE"/>
        </w:rPr>
      </w:pPr>
      <w:r w:rsidRPr="00FC7843">
        <w:rPr>
          <w:rFonts w:asciiTheme="minorHAnsi" w:hAnsiTheme="minorHAnsi" w:cstheme="minorHAnsi"/>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851"/>
        <w:gridCol w:w="160"/>
        <w:gridCol w:w="2391"/>
        <w:gridCol w:w="425"/>
        <w:gridCol w:w="993"/>
        <w:gridCol w:w="178"/>
        <w:gridCol w:w="2533"/>
      </w:tblGrid>
      <w:tr w:rsidR="00400114" w:rsidRPr="00FC7843" w:rsidTr="00BB6D75">
        <w:trPr>
          <w:cantSplit/>
          <w:trHeight w:val="313"/>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de-DE" w:eastAsia="pl-PL"/>
              </w:rPr>
            </w:pPr>
            <w:r w:rsidRPr="00FC7843">
              <w:rPr>
                <w:rFonts w:asciiTheme="minorHAnsi" w:hAnsiTheme="minorHAnsi" w:cstheme="minorHAnsi"/>
                <w:b/>
                <w:sz w:val="20"/>
                <w:lang w:val="de-DE" w:eastAsia="pl-PL"/>
              </w:rPr>
              <w:t>6.</w:t>
            </w:r>
          </w:p>
        </w:tc>
        <w:tc>
          <w:tcPr>
            <w:tcW w:w="851"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de-DE" w:eastAsia="pl-PL"/>
              </w:rPr>
            </w:pPr>
            <w:r w:rsidRPr="00FC7843">
              <w:rPr>
                <w:rFonts w:asciiTheme="minorHAnsi" w:hAnsiTheme="minorHAnsi" w:cstheme="minorHAnsi"/>
                <w:b/>
                <w:smallCaps/>
                <w:sz w:val="20"/>
                <w:lang w:val="de-DE" w:eastAsia="pl-PL"/>
              </w:rPr>
              <w:t>PESEL:</w:t>
            </w:r>
          </w:p>
        </w:tc>
        <w:tc>
          <w:tcPr>
            <w:tcW w:w="160" w:type="dxa"/>
            <w:tcBorders>
              <w:top w:val="nil"/>
              <w:left w:val="single" w:sz="6" w:space="0" w:color="auto"/>
              <w:bottom w:val="nil"/>
              <w:right w:val="single" w:sz="4" w:space="0" w:color="auto"/>
            </w:tcBorders>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391" w:type="dxa"/>
            <w:tcBorders>
              <w:top w:val="single" w:sz="4" w:space="0" w:color="auto"/>
              <w:left w:val="single" w:sz="4" w:space="0" w:color="auto"/>
              <w:bottom w:val="single" w:sz="4" w:space="0" w:color="auto"/>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425"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r w:rsidRPr="00FC7843">
              <w:rPr>
                <w:rFonts w:asciiTheme="minorHAnsi" w:hAnsiTheme="minorHAnsi" w:cstheme="minorHAnsi"/>
                <w:sz w:val="20"/>
                <w:lang w:val="de-DE" w:eastAsia="pl-PL"/>
              </w:rPr>
              <w:t>7</w:t>
            </w:r>
            <w:r w:rsidRPr="00FC7843">
              <w:rPr>
                <w:rFonts w:asciiTheme="minorHAnsi" w:hAnsiTheme="minorHAnsi" w:cstheme="minorHAnsi"/>
                <w:sz w:val="20"/>
                <w:shd w:val="clear" w:color="auto" w:fill="DEEAF6"/>
                <w:lang w:val="de-DE" w:eastAsia="pl-PL"/>
              </w:rPr>
              <w:t>.   NIP</w:t>
            </w:r>
          </w:p>
        </w:tc>
        <w:tc>
          <w:tcPr>
            <w:tcW w:w="178"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533" w:type="dxa"/>
            <w:tcBorders>
              <w:top w:val="single" w:sz="4" w:space="0" w:color="auto"/>
              <w:left w:val="single" w:sz="4" w:space="0" w:color="auto"/>
              <w:bottom w:val="single" w:sz="4" w:space="0" w:color="auto"/>
              <w:right w:val="single" w:sz="4" w:space="0" w:color="auto"/>
            </w:tcBorders>
          </w:tcPr>
          <w:p w:rsidR="00400114" w:rsidRPr="00FC7843" w:rsidRDefault="00400114" w:rsidP="00BB6D75">
            <w:pPr>
              <w:pStyle w:val="Tekstpodstawowy"/>
              <w:rPr>
                <w:rFonts w:asciiTheme="minorHAnsi" w:hAnsiTheme="minorHAnsi" w:cstheme="minorHAnsi"/>
                <w:sz w:val="20"/>
                <w:lang w:val="de-DE" w:eastAsia="pl-PL"/>
              </w:rPr>
            </w:pPr>
          </w:p>
        </w:tc>
      </w:tr>
    </w:tbl>
    <w:p w:rsidR="00400114" w:rsidRPr="00FC7843" w:rsidRDefault="00400114" w:rsidP="00400114">
      <w:pPr>
        <w:pStyle w:val="Tekstpodstawowy"/>
        <w:rPr>
          <w:rFonts w:asciiTheme="minorHAnsi" w:hAnsiTheme="minorHAnsi" w:cstheme="minorHAnsi"/>
          <w:sz w:val="20"/>
          <w:lang w:val="de-DE"/>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851"/>
        <w:gridCol w:w="283"/>
        <w:gridCol w:w="1701"/>
        <w:gridCol w:w="284"/>
        <w:gridCol w:w="1842"/>
        <w:gridCol w:w="284"/>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stan cywilny</w:t>
            </w:r>
          </w:p>
        </w:tc>
        <w:tc>
          <w:tcPr>
            <w:tcW w:w="160"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399"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Wolny/ wolna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 xml:space="preserve">Żonaty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8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FC7843">
            <w:pPr>
              <w:pStyle w:val="Tekstpodstawowy"/>
              <w:jc w:val="center"/>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Wspólnota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400114" w:rsidRPr="00FC7843" w:rsidRDefault="00400114" w:rsidP="00FC7843">
            <w:pPr>
              <w:pStyle w:val="Tekstpodstawowy"/>
              <w:jc w:val="center"/>
              <w:rPr>
                <w:rFonts w:asciiTheme="minorHAnsi" w:hAnsiTheme="minorHAnsi" w:cstheme="minorHAnsi"/>
                <w:sz w:val="20"/>
                <w:lang w:val="pl-PL" w:eastAsia="pl-PL"/>
              </w:rPr>
            </w:pPr>
            <w:r w:rsidRPr="00FC7843">
              <w:rPr>
                <w:rFonts w:asciiTheme="minorHAnsi" w:hAnsiTheme="minorHAnsi" w:cstheme="minorHAnsi"/>
                <w:smallCaps/>
                <w:sz w:val="20"/>
                <w:lang w:val="pl-PL" w:eastAsia="pl-PL"/>
              </w:rPr>
              <w:t>Rozdzielność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r w:rsidRPr="00FC7843">
              <w:rPr>
                <w:rFonts w:asciiTheme="minorHAnsi" w:hAnsiTheme="minorHAnsi" w:cstheme="minorHAnsi"/>
                <w:sz w:val="20"/>
                <w:lang w:val="pl-PL" w:eastAsia="pl-PL"/>
              </w:rPr>
              <w:t xml:space="preserve"> </w:t>
            </w:r>
          </w:p>
        </w:tc>
      </w:tr>
    </w:tbl>
    <w:p w:rsidR="00400114" w:rsidRPr="00FC7843" w:rsidRDefault="00400114" w:rsidP="00400114">
      <w:pPr>
        <w:rPr>
          <w:rFonts w:asciiTheme="minorHAnsi" w:hAnsiTheme="minorHAnsi" w:cstheme="minorHAnsi"/>
        </w:rPr>
      </w:pPr>
    </w:p>
    <w:tbl>
      <w:tblPr>
        <w:tblW w:w="63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2694"/>
      </w:tblGrid>
      <w:tr w:rsidR="00400114" w:rsidRPr="00FC7843" w:rsidTr="00FC7843">
        <w:trPr>
          <w:trHeight w:val="341"/>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269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61"/>
      </w:tblGrid>
      <w:tr w:rsidR="00400114" w:rsidRPr="00FC7843" w:rsidTr="00FC7843">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trike/>
                <w:sz w:val="20"/>
                <w:lang w:val="pl-PL" w:eastAsia="pl-PL"/>
              </w:rPr>
            </w:pPr>
            <w:r w:rsidRPr="00FC7843">
              <w:rPr>
                <w:rFonts w:asciiTheme="minorHAnsi" w:hAnsiTheme="minorHAnsi" w:cstheme="minorHAnsi"/>
                <w:b/>
                <w:smallCaps/>
                <w:sz w:val="20"/>
                <w:lang w:val="pl-PL" w:eastAsia="pl-PL"/>
              </w:rPr>
              <w:t>średni m-</w:t>
            </w:r>
            <w:proofErr w:type="spellStart"/>
            <w:r w:rsidRPr="00FC7843">
              <w:rPr>
                <w:rFonts w:asciiTheme="minorHAnsi" w:hAnsiTheme="minorHAnsi" w:cstheme="minorHAnsi"/>
                <w:b/>
                <w:smallCaps/>
                <w:sz w:val="20"/>
                <w:lang w:val="pl-PL" w:eastAsia="pl-PL"/>
              </w:rPr>
              <w:t>czny</w:t>
            </w:r>
            <w:proofErr w:type="spellEnd"/>
            <w:r w:rsidRPr="00FC7843">
              <w:rPr>
                <w:rFonts w:asciiTheme="minorHAnsi" w:hAnsiTheme="minorHAnsi" w:cstheme="minorHAnsi"/>
                <w:b/>
                <w:smallCaps/>
                <w:sz w:val="20"/>
                <w:lang w:val="pl-PL" w:eastAsia="pl-PL"/>
              </w:rPr>
              <w:t xml:space="preserve"> dochód ze wszystkich źródeł (netto)</w:t>
            </w: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c>
          <w:tcPr>
            <w:tcW w:w="6461" w:type="dxa"/>
            <w:tcBorders>
              <w:top w:val="single" w:sz="6" w:space="0" w:color="auto"/>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r>
      <w:tr w:rsidR="00400114" w:rsidRPr="00FC7843" w:rsidTr="00FC7843">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461" w:type="dxa"/>
            <w:tcBorders>
              <w:top w:val="nil"/>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502"/>
      </w:tblGrid>
      <w:tr w:rsidR="00400114" w:rsidRPr="00FC7843" w:rsidTr="00FC7843">
        <w:trPr>
          <w:trHeight w:val="396"/>
        </w:trPr>
        <w:tc>
          <w:tcPr>
            <w:tcW w:w="443" w:type="dxa"/>
            <w:vMerge w:val="restart"/>
            <w:tcBorders>
              <w:top w:val="single" w:sz="6" w:space="0" w:color="auto"/>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11.</w:t>
            </w:r>
          </w:p>
        </w:tc>
        <w:tc>
          <w:tcPr>
            <w:tcW w:w="2977" w:type="dxa"/>
            <w:tcBorders>
              <w:top w:val="single" w:sz="6" w:space="0" w:color="auto"/>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miejsce zatrudnienia, </w:t>
            </w:r>
          </w:p>
        </w:tc>
        <w:tc>
          <w:tcPr>
            <w:tcW w:w="302" w:type="dxa"/>
            <w:vMerge w:val="restart"/>
            <w:tcBorders>
              <w:top w:val="nil"/>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FC7843">
        <w:trPr>
          <w:trHeight w:val="382"/>
        </w:trPr>
        <w:tc>
          <w:tcPr>
            <w:tcW w:w="443" w:type="dxa"/>
            <w:vMerge/>
            <w:tcBorders>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okres zatrudnienia,</w:t>
            </w:r>
          </w:p>
        </w:tc>
        <w:tc>
          <w:tcPr>
            <w:tcW w:w="302" w:type="dxa"/>
            <w:vMerge/>
            <w:tcBorders>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C73BF4">
        <w:trPr>
          <w:trHeight w:val="397"/>
        </w:trPr>
        <w:tc>
          <w:tcPr>
            <w:tcW w:w="443" w:type="dxa"/>
            <w:vMerge/>
            <w:tcBorders>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bottom w:val="single" w:sz="4"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umowy</w:t>
            </w:r>
          </w:p>
        </w:tc>
        <w:tc>
          <w:tcPr>
            <w:tcW w:w="302" w:type="dxa"/>
            <w:vMerge/>
            <w:tcBorders>
              <w:left w:val="single" w:sz="6" w:space="0" w:color="auto"/>
              <w:bottom w:val="single" w:sz="4"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4"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Stopka"/>
        <w:tabs>
          <w:tab w:val="clear" w:pos="4536"/>
          <w:tab w:val="clear" w:pos="9072"/>
        </w:tabs>
        <w:rPr>
          <w:rFonts w:asciiTheme="minorHAnsi" w:hAnsiTheme="minorHAnsi" w:cstheme="minorHAnsi"/>
        </w:rPr>
      </w:pPr>
    </w:p>
    <w:p w:rsidR="00FC7843" w:rsidRPr="00FC7843" w:rsidRDefault="00FC7843" w:rsidP="00400114">
      <w:pPr>
        <w:pStyle w:val="Stopka"/>
        <w:tabs>
          <w:tab w:val="clear" w:pos="4536"/>
          <w:tab w:val="clear" w:pos="9072"/>
        </w:tabs>
        <w:rPr>
          <w:rFonts w:asciiTheme="minorHAnsi" w:hAnsiTheme="minorHAnsi" w:cstheme="minorHAnsi"/>
        </w:rPr>
      </w:pPr>
    </w:p>
    <w:p w:rsidR="00FC7843" w:rsidRPr="00FC7843" w:rsidRDefault="00FC7843" w:rsidP="00400114">
      <w:pPr>
        <w:pStyle w:val="Stopka"/>
        <w:tabs>
          <w:tab w:val="clear" w:pos="4536"/>
          <w:tab w:val="clear" w:pos="9072"/>
        </w:tabs>
        <w:rPr>
          <w:rFonts w:asciiTheme="minorHAnsi" w:hAnsiTheme="minorHAnsi" w:cstheme="minorHAnsi"/>
        </w:rPr>
      </w:pPr>
    </w:p>
    <w:p w:rsidR="00400114" w:rsidRPr="00FC7843" w:rsidRDefault="00400114" w:rsidP="00400114">
      <w:pPr>
        <w:pStyle w:val="Nagwek3"/>
        <w:shd w:val="clear" w:color="auto" w:fill="DBE5F1"/>
        <w:ind w:left="284" w:right="142"/>
        <w:rPr>
          <w:rFonts w:asciiTheme="minorHAnsi" w:hAnsiTheme="minorHAnsi" w:cstheme="minorHAnsi"/>
          <w:b/>
          <w:smallCaps/>
          <w:sz w:val="20"/>
        </w:rPr>
      </w:pPr>
      <w:r w:rsidRPr="00FC7843">
        <w:rPr>
          <w:rFonts w:asciiTheme="minorHAnsi" w:hAnsiTheme="minorHAnsi" w:cstheme="minorHAnsi"/>
          <w:b/>
          <w:sz w:val="20"/>
        </w:rPr>
        <w:t xml:space="preserve">II. </w:t>
      </w:r>
      <w:r w:rsidRPr="00FC7843">
        <w:rPr>
          <w:rFonts w:asciiTheme="minorHAnsi" w:hAnsiTheme="minorHAnsi" w:cstheme="minorHAnsi"/>
          <w:b/>
          <w:smallCaps/>
          <w:sz w:val="20"/>
        </w:rPr>
        <w:t>Informacje o majątku:</w:t>
      </w:r>
    </w:p>
    <w:p w:rsidR="00400114" w:rsidRPr="00FC7843" w:rsidRDefault="00400114" w:rsidP="00400114">
      <w:pPr>
        <w:pStyle w:val="Stopka"/>
        <w:numPr>
          <w:ilvl w:val="0"/>
          <w:numId w:val="1"/>
        </w:numPr>
        <w:tabs>
          <w:tab w:val="clear" w:pos="4536"/>
          <w:tab w:val="clear" w:pos="9072"/>
        </w:tabs>
        <w:spacing w:before="120" w:after="120"/>
        <w:ind w:hanging="301"/>
        <w:rPr>
          <w:rFonts w:asciiTheme="minorHAnsi" w:hAnsiTheme="minorHAnsi" w:cstheme="minorHAnsi"/>
          <w:b/>
          <w:smallCaps/>
        </w:rPr>
      </w:pPr>
      <w:r w:rsidRPr="00FC7843">
        <w:rPr>
          <w:rFonts w:asciiTheme="minorHAnsi" w:hAnsiTheme="minorHAnsi" w:cstheme="minorHAnsi"/>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majątku</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Rok produkcji</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(zastaw, przewłaszczenie)</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rodzaj i adres nieruchomości </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nr księgi wieczystej</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(hipoteka - kwota)</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518"/>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nazwa instytucji finansowej (banki, fundusze pożyczkowe, inne) </w:t>
            </w:r>
          </w:p>
        </w:tc>
        <w:tc>
          <w:tcPr>
            <w:tcW w:w="1275"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udzielona</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końcowy termin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 kredytu z odsetkami</w:t>
            </w:r>
          </w:p>
        </w:tc>
        <w:tc>
          <w:tcPr>
            <w:tcW w:w="1518" w:type="dxa"/>
            <w:shd w:val="clear" w:color="auto" w:fill="DBE5F1"/>
            <w:vAlign w:val="center"/>
          </w:tcPr>
          <w:p w:rsidR="00400114" w:rsidRPr="00FC7843" w:rsidRDefault="00400114" w:rsidP="00BB6D75">
            <w:pPr>
              <w:pStyle w:val="Tekstpodstawowy"/>
              <w:jc w:val="center"/>
              <w:rPr>
                <w:rFonts w:asciiTheme="minorHAnsi" w:hAnsiTheme="minorHAnsi" w:cstheme="minorHAnsi"/>
                <w:smallCaps/>
                <w:sz w:val="20"/>
                <w:lang w:val="de-DE"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842"/>
        <w:gridCol w:w="1560"/>
        <w:gridCol w:w="1275"/>
        <w:gridCol w:w="1944"/>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zobowiązania</w:t>
            </w:r>
          </w:p>
        </w:tc>
        <w:tc>
          <w:tcPr>
            <w:tcW w:w="1842"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560"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ostateczny termin spłaty</w:t>
            </w:r>
          </w:p>
        </w:tc>
        <w:tc>
          <w:tcPr>
            <w:tcW w:w="1275"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w:t>
            </w:r>
          </w:p>
        </w:tc>
        <w:tc>
          <w:tcPr>
            <w:tcW w:w="1944"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tabs>
          <w:tab w:val="left" w:pos="284"/>
        </w:tabs>
        <w:spacing w:before="80" w:after="120"/>
        <w:rPr>
          <w:rFonts w:asciiTheme="minorHAnsi" w:hAnsiTheme="minorHAnsi" w:cstheme="minorHAnsi"/>
        </w:rPr>
      </w:pPr>
      <w:r w:rsidRPr="00FC7843">
        <w:rPr>
          <w:rFonts w:asciiTheme="minorHAnsi" w:hAnsiTheme="minorHAnsi" w:cstheme="minorHAnsi"/>
        </w:rPr>
        <w:tab/>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65"/>
      </w:tblGrid>
      <w:tr w:rsidR="00400114" w:rsidRPr="00FC7843" w:rsidTr="00FC7843">
        <w:trPr>
          <w:trHeight w:val="549"/>
        </w:trPr>
        <w:tc>
          <w:tcPr>
            <w:tcW w:w="10165" w:type="dxa"/>
            <w:vAlign w:val="center"/>
          </w:tcPr>
          <w:p w:rsidR="00400114" w:rsidRPr="004162CB" w:rsidRDefault="00400114" w:rsidP="00BB6D75">
            <w:pPr>
              <w:pStyle w:val="Tekstpodstawowy"/>
              <w:tabs>
                <w:tab w:val="left" w:pos="3686"/>
              </w:tabs>
              <w:rPr>
                <w:rFonts w:asciiTheme="minorHAnsi" w:hAnsiTheme="minorHAnsi" w:cstheme="minorHAnsi"/>
                <w:sz w:val="16"/>
                <w:szCs w:val="16"/>
                <w:lang w:val="pl-PL" w:eastAsia="pl-PL"/>
              </w:rPr>
            </w:pPr>
          </w:p>
        </w:tc>
      </w:tr>
    </w:tbl>
    <w:p w:rsidR="00400114" w:rsidRPr="008671BD" w:rsidRDefault="00400114" w:rsidP="00400114">
      <w:pPr>
        <w:rPr>
          <w:rFonts w:asciiTheme="minorHAnsi" w:hAnsiTheme="minorHAnsi" w:cstheme="minorHAnsi"/>
          <w:sz w:val="12"/>
        </w:rPr>
      </w:pPr>
    </w:p>
    <w:p w:rsidR="00400114" w:rsidRPr="008671BD" w:rsidRDefault="00400114" w:rsidP="00400114">
      <w:pPr>
        <w:rPr>
          <w:rFonts w:asciiTheme="minorHAnsi" w:hAnsiTheme="minorHAnsi" w:cstheme="minorHAnsi"/>
          <w:sz w:val="16"/>
        </w:rPr>
      </w:pPr>
    </w:p>
    <w:p w:rsidR="00400114" w:rsidRPr="00FC7843" w:rsidRDefault="00400114" w:rsidP="00FC7843">
      <w:pPr>
        <w:pStyle w:val="Stopka"/>
        <w:numPr>
          <w:ilvl w:val="0"/>
          <w:numId w:val="8"/>
        </w:numPr>
        <w:shd w:val="clear" w:color="auto" w:fill="DBE5F1"/>
        <w:tabs>
          <w:tab w:val="clear" w:pos="4536"/>
          <w:tab w:val="clear" w:pos="9072"/>
        </w:tabs>
        <w:ind w:left="728" w:right="282" w:hanging="364"/>
        <w:rPr>
          <w:rFonts w:asciiTheme="minorHAnsi" w:hAnsiTheme="minorHAnsi" w:cstheme="minorHAnsi"/>
          <w:b/>
          <w:sz w:val="16"/>
          <w:szCs w:val="16"/>
        </w:rPr>
      </w:pPr>
      <w:r w:rsidRPr="00FC7843">
        <w:rPr>
          <w:rFonts w:asciiTheme="minorHAnsi" w:hAnsiTheme="minorHAnsi" w:cstheme="minorHAnsi"/>
          <w:b/>
          <w:sz w:val="16"/>
          <w:szCs w:val="16"/>
        </w:rPr>
        <w:t>ZGODA NA PRZETWARZANIE DANYCH OSOBOWYCH</w:t>
      </w:r>
    </w:p>
    <w:p w:rsidR="00400114" w:rsidRDefault="00400114" w:rsidP="00400114">
      <w:pPr>
        <w:rPr>
          <w:rFonts w:asciiTheme="minorHAnsi" w:hAnsiTheme="minorHAnsi" w:cstheme="minorHAnsi"/>
          <w:sz w:val="16"/>
          <w:szCs w:val="16"/>
        </w:rPr>
      </w:pPr>
    </w:p>
    <w:tbl>
      <w:tblPr>
        <w:tblStyle w:val="Tabela-Siatka"/>
        <w:tblW w:w="0" w:type="auto"/>
        <w:tblInd w:w="331" w:type="dxa"/>
        <w:tblLook w:val="04A0" w:firstRow="1" w:lastRow="0" w:firstColumn="1" w:lastColumn="0" w:noHBand="0" w:noVBand="1"/>
      </w:tblPr>
      <w:tblGrid>
        <w:gridCol w:w="10205"/>
      </w:tblGrid>
      <w:tr w:rsidR="005B1215" w:rsidTr="005B1215">
        <w:tc>
          <w:tcPr>
            <w:tcW w:w="10205" w:type="dxa"/>
          </w:tcPr>
          <w:p w:rsidR="00840387" w:rsidRPr="00840387" w:rsidRDefault="004162CB" w:rsidP="00840387">
            <w:pPr>
              <w:tabs>
                <w:tab w:val="left" w:pos="45"/>
              </w:tabs>
              <w:jc w:val="both"/>
              <w:rPr>
                <w:rFonts w:asciiTheme="minorHAnsi" w:hAnsiTheme="minorHAnsi" w:cstheme="minorHAnsi"/>
                <w:sz w:val="16"/>
                <w:szCs w:val="16"/>
              </w:rPr>
            </w:pPr>
            <w:r w:rsidRPr="004162CB">
              <w:rPr>
                <w:rFonts w:asciiTheme="minorHAnsi" w:hAnsiTheme="minorHAnsi" w:cstheme="minorHAnsi"/>
                <w:sz w:val="16"/>
                <w:szCs w:val="16"/>
              </w:rPr>
              <w:t xml:space="preserve">Czy wyraża Pan/Pani zgodę na przetwarzanie Pana/Pani danych osobowych zamieszczonych w niniejszym wniosku </w:t>
            </w:r>
            <w:r w:rsidR="00840387">
              <w:rPr>
                <w:rFonts w:asciiTheme="minorHAnsi" w:hAnsiTheme="minorHAnsi" w:cstheme="minorHAnsi"/>
                <w:sz w:val="16"/>
                <w:szCs w:val="16"/>
              </w:rPr>
              <w:t xml:space="preserve">, w tym danych objętych tajemnica bankową, </w:t>
            </w:r>
            <w:r w:rsidRPr="004162CB">
              <w:rPr>
                <w:rFonts w:asciiTheme="minorHAnsi" w:hAnsiTheme="minorHAnsi" w:cstheme="minorHAnsi"/>
                <w:sz w:val="16"/>
                <w:szCs w:val="16"/>
              </w:rPr>
              <w:t>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w:t>
            </w:r>
            <w:r w:rsidR="00840387">
              <w:rPr>
                <w:rFonts w:asciiTheme="minorHAnsi" w:hAnsiTheme="minorHAnsi" w:cstheme="minorHAnsi"/>
                <w:sz w:val="16"/>
                <w:szCs w:val="16"/>
              </w:rPr>
              <w:t xml:space="preserve">iosku o zabezpieczenie pożyczki </w:t>
            </w:r>
            <w:r w:rsidR="00840387" w:rsidRPr="00840387">
              <w:rPr>
                <w:rFonts w:asciiTheme="minorHAnsi" w:hAnsiTheme="minorHAnsi" w:cstheme="minorHAnsi"/>
                <w:sz w:val="16"/>
                <w:szCs w:val="16"/>
              </w:rPr>
              <w:t>a także na ich udostępnianie Bankowi Gospodarstwa Krajowego, Zarządowi Województwa Podlaskiego oraz organom administracji publicznej, w szczególności ministrowi właściwemu do spraw rozwoju regionalnego.</w:t>
            </w:r>
          </w:p>
          <w:p w:rsidR="004162CB" w:rsidRPr="004162CB" w:rsidRDefault="004162CB" w:rsidP="005B1215">
            <w:pPr>
              <w:pStyle w:val="Standard"/>
              <w:tabs>
                <w:tab w:val="left" w:pos="45"/>
              </w:tabs>
              <w:jc w:val="both"/>
              <w:rPr>
                <w:rFonts w:asciiTheme="minorHAnsi" w:hAnsiTheme="minorHAnsi" w:cstheme="minorHAnsi"/>
                <w:sz w:val="16"/>
                <w:szCs w:val="16"/>
                <w:shd w:val="clear" w:color="auto" w:fill="CCCCCC"/>
                <w:lang w:val="pl-PL"/>
              </w:rPr>
            </w:pPr>
          </w:p>
          <w:p w:rsidR="004162CB" w:rsidRPr="004162CB" w:rsidRDefault="004162CB" w:rsidP="004162CB">
            <w:pPr>
              <w:ind w:right="140"/>
              <w:jc w:val="center"/>
              <w:rPr>
                <w:rFonts w:asciiTheme="minorHAnsi" w:hAnsiTheme="minorHAnsi" w:cstheme="minorHAnsi"/>
                <w:b/>
                <w:sz w:val="16"/>
                <w:szCs w:val="16"/>
              </w:rPr>
            </w:pPr>
            <w:r w:rsidRPr="004162CB">
              <w:rPr>
                <w:rFonts w:asciiTheme="minorHAnsi" w:hAnsiTheme="minorHAnsi" w:cstheme="minorHAnsi"/>
                <w:sz w:val="16"/>
                <w:szCs w:val="16"/>
                <w:shd w:val="clear" w:color="auto" w:fill="CCCCCC"/>
              </w:rPr>
              <w:br/>
            </w:r>
            <w:r w:rsidR="00840387" w:rsidRPr="00AB5551">
              <w:rPr>
                <w:rFonts w:ascii="Calibri Light" w:hAnsi="Calibri Light" w:cs="Calibri Light"/>
                <w:b/>
              </w:rPr>
              <w:sym w:font="Wingdings 2" w:char="F02A"/>
            </w:r>
            <w:r w:rsidRPr="004162CB">
              <w:rPr>
                <w:rFonts w:asciiTheme="minorHAnsi" w:hAnsiTheme="minorHAnsi" w:cstheme="minorHAnsi"/>
                <w:b/>
                <w:sz w:val="16"/>
                <w:szCs w:val="16"/>
              </w:rPr>
              <w:t xml:space="preserve"> TAK</w:t>
            </w:r>
            <w:r w:rsidRPr="004162CB">
              <w:rPr>
                <w:rFonts w:asciiTheme="minorHAnsi" w:hAnsiTheme="minorHAnsi" w:cstheme="minorHAnsi"/>
                <w:b/>
                <w:sz w:val="16"/>
                <w:szCs w:val="16"/>
              </w:rPr>
              <w:tab/>
              <w:t xml:space="preserve"> </w:t>
            </w:r>
            <w:r w:rsidR="00840387" w:rsidRPr="00AB5551">
              <w:rPr>
                <w:rFonts w:ascii="Calibri Light" w:hAnsi="Calibri Light" w:cs="Calibri Light"/>
                <w:b/>
              </w:rPr>
              <w:sym w:font="Wingdings 2" w:char="F02A"/>
            </w:r>
            <w:r w:rsidR="00840387">
              <w:rPr>
                <w:rFonts w:ascii="Calibri Light" w:hAnsi="Calibri Light" w:cs="Calibri Light"/>
                <w:b/>
              </w:rPr>
              <w:t xml:space="preserve"> </w:t>
            </w:r>
            <w:r w:rsidRPr="004162CB">
              <w:rPr>
                <w:rFonts w:asciiTheme="minorHAnsi" w:hAnsiTheme="minorHAnsi" w:cstheme="minorHAnsi"/>
                <w:b/>
                <w:sz w:val="16"/>
                <w:szCs w:val="16"/>
              </w:rPr>
              <w:t xml:space="preserve"> NIE</w:t>
            </w:r>
          </w:p>
          <w:p w:rsidR="004162CB" w:rsidRPr="004162CB" w:rsidRDefault="005B1215" w:rsidP="004162CB">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sidR="004162CB" w:rsidRPr="004162CB">
              <w:rPr>
                <w:rFonts w:asciiTheme="minorHAnsi" w:hAnsiTheme="minorHAnsi" w:cstheme="minorHAnsi"/>
                <w:sz w:val="16"/>
                <w:szCs w:val="16"/>
                <w:lang w:val="pl-PL"/>
              </w:rPr>
              <w:t>Fundusz  informuje, że:</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4162CB" w:rsidRPr="004162CB" w:rsidRDefault="004162CB" w:rsidP="004162CB">
            <w:pPr>
              <w:pStyle w:val="Standard"/>
              <w:numPr>
                <w:ilvl w:val="0"/>
                <w:numId w:val="12"/>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4162CB" w:rsidRPr="004162CB" w:rsidRDefault="004162CB" w:rsidP="004162CB">
            <w:pPr>
              <w:pStyle w:val="Standard"/>
              <w:tabs>
                <w:tab w:val="left" w:pos="385"/>
              </w:tabs>
              <w:ind w:left="340" w:hanging="340"/>
              <w:jc w:val="both"/>
              <w:rPr>
                <w:rFonts w:asciiTheme="minorHAnsi" w:hAnsiTheme="minorHAnsi" w:cstheme="minorHAnsi"/>
                <w:sz w:val="16"/>
                <w:szCs w:val="16"/>
                <w:lang w:val="pl-PL"/>
              </w:rPr>
            </w:pPr>
          </w:p>
          <w:p w:rsidR="004162CB" w:rsidRPr="004162CB" w:rsidRDefault="004162CB" w:rsidP="004162CB">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4162CB" w:rsidRPr="004162CB" w:rsidRDefault="004162CB" w:rsidP="004162CB">
            <w:pPr>
              <w:ind w:right="140"/>
              <w:rPr>
                <w:rFonts w:asciiTheme="minorHAnsi" w:hAnsiTheme="minorHAnsi" w:cstheme="minorHAnsi"/>
                <w:b/>
                <w:sz w:val="16"/>
                <w:szCs w:val="16"/>
              </w:rPr>
            </w:pPr>
          </w:p>
          <w:p w:rsidR="004162CB" w:rsidRPr="004162CB" w:rsidRDefault="004162CB" w:rsidP="004162CB">
            <w:pPr>
              <w:ind w:right="140"/>
              <w:jc w:val="right"/>
              <w:rPr>
                <w:rFonts w:asciiTheme="minorHAnsi" w:hAnsiTheme="minorHAnsi" w:cstheme="minorHAnsi"/>
                <w:sz w:val="16"/>
                <w:szCs w:val="16"/>
              </w:rPr>
            </w:pPr>
            <w:r w:rsidRPr="004162CB">
              <w:rPr>
                <w:rFonts w:asciiTheme="minorHAnsi" w:hAnsiTheme="minorHAnsi" w:cstheme="minorHAnsi"/>
                <w:b/>
                <w:sz w:val="16"/>
                <w:szCs w:val="16"/>
              </w:rPr>
              <w:t>/data, podpis/_______________________________________________</w:t>
            </w:r>
          </w:p>
          <w:p w:rsidR="005B1215" w:rsidRDefault="005B1215" w:rsidP="00400114">
            <w:pPr>
              <w:rPr>
                <w:rFonts w:asciiTheme="minorHAnsi" w:hAnsiTheme="minorHAnsi" w:cstheme="minorHAnsi"/>
                <w:sz w:val="16"/>
                <w:szCs w:val="16"/>
              </w:rPr>
            </w:pPr>
          </w:p>
        </w:tc>
      </w:tr>
    </w:tbl>
    <w:p w:rsidR="005B1215" w:rsidRPr="00FC7843" w:rsidRDefault="005B1215" w:rsidP="00400114">
      <w:pPr>
        <w:rPr>
          <w:rFonts w:asciiTheme="minorHAnsi" w:hAnsiTheme="minorHAnsi" w:cstheme="minorHAnsi"/>
          <w:sz w:val="16"/>
          <w:szCs w:val="16"/>
        </w:rPr>
      </w:pPr>
    </w:p>
    <w:p w:rsidR="00400114" w:rsidRDefault="00400114" w:rsidP="00400114">
      <w:pPr>
        <w:pStyle w:val="Tekstpodstawowy"/>
        <w:tabs>
          <w:tab w:val="left" w:pos="284"/>
        </w:tabs>
        <w:jc w:val="both"/>
        <w:rPr>
          <w:rFonts w:asciiTheme="minorHAnsi" w:hAnsiTheme="minorHAnsi" w:cstheme="minorHAnsi"/>
          <w:sz w:val="16"/>
          <w:szCs w:val="16"/>
        </w:rPr>
      </w:pPr>
    </w:p>
    <w:p w:rsidR="00400114" w:rsidRPr="00FC7843" w:rsidRDefault="005B1215" w:rsidP="005B1215">
      <w:pPr>
        <w:pStyle w:val="Stopka"/>
        <w:numPr>
          <w:ilvl w:val="0"/>
          <w:numId w:val="8"/>
        </w:numPr>
        <w:shd w:val="clear" w:color="auto" w:fill="DBE5F1"/>
        <w:tabs>
          <w:tab w:val="clear" w:pos="4536"/>
          <w:tab w:val="clear" w:pos="9072"/>
        </w:tabs>
        <w:ind w:left="784" w:right="282" w:hanging="434"/>
        <w:rPr>
          <w:rFonts w:asciiTheme="minorHAnsi" w:hAnsiTheme="minorHAnsi" w:cstheme="minorHAnsi"/>
          <w:b/>
          <w:sz w:val="16"/>
          <w:szCs w:val="16"/>
        </w:rPr>
      </w:pPr>
      <w:r>
        <w:rPr>
          <w:rFonts w:asciiTheme="minorHAnsi" w:hAnsiTheme="minorHAnsi" w:cstheme="minorHAnsi"/>
          <w:b/>
          <w:sz w:val="16"/>
          <w:szCs w:val="16"/>
        </w:rPr>
        <w:t>I</w:t>
      </w:r>
      <w:r w:rsidR="00400114" w:rsidRPr="00FC7843">
        <w:rPr>
          <w:rFonts w:asciiTheme="minorHAnsi" w:hAnsiTheme="minorHAnsi" w:cstheme="minorHAnsi"/>
          <w:b/>
          <w:sz w:val="16"/>
          <w:szCs w:val="16"/>
        </w:rPr>
        <w:t>NFORMACJA O PRZETWARZANIU PANI/PANA DANYCH OSOBOWYCH</w:t>
      </w:r>
    </w:p>
    <w:p w:rsidR="00400114" w:rsidRDefault="00400114" w:rsidP="005B1215">
      <w:pPr>
        <w:autoSpaceDE w:val="0"/>
        <w:autoSpaceDN w:val="0"/>
        <w:adjustRightInd w:val="0"/>
        <w:spacing w:line="276" w:lineRule="auto"/>
        <w:rPr>
          <w:rFonts w:asciiTheme="minorHAnsi" w:eastAsia="MinionPro-Regular" w:hAnsiTheme="minorHAnsi" w:cstheme="minorHAnsi"/>
          <w:color w:val="000000"/>
          <w:sz w:val="16"/>
          <w:szCs w:val="16"/>
        </w:rPr>
      </w:pPr>
    </w:p>
    <w:tbl>
      <w:tblPr>
        <w:tblStyle w:val="Tabela-Siatka"/>
        <w:tblW w:w="0" w:type="auto"/>
        <w:tblInd w:w="275" w:type="dxa"/>
        <w:tblLook w:val="04A0" w:firstRow="1" w:lastRow="0" w:firstColumn="1" w:lastColumn="0" w:noHBand="0" w:noVBand="1"/>
      </w:tblPr>
      <w:tblGrid>
        <w:gridCol w:w="10247"/>
      </w:tblGrid>
      <w:tr w:rsidR="005B1215" w:rsidTr="005B1215">
        <w:tc>
          <w:tcPr>
            <w:tcW w:w="10247" w:type="dxa"/>
          </w:tcPr>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5B1215" w:rsidRPr="00424C72" w:rsidRDefault="005B1215" w:rsidP="00840387">
            <w:pPr>
              <w:numPr>
                <w:ilvl w:val="0"/>
                <w:numId w:val="6"/>
              </w:numPr>
              <w:suppressAutoHyphens/>
              <w:ind w:right="140"/>
              <w:jc w:val="both"/>
              <w:rPr>
                <w:rFonts w:ascii="Calibri" w:hAnsi="Calibri" w:cs="Calibri"/>
                <w:sz w:val="16"/>
                <w:szCs w:val="16"/>
              </w:rPr>
            </w:pPr>
            <w:r w:rsidRPr="00424C72">
              <w:rPr>
                <w:rFonts w:ascii="Calibri" w:hAnsi="Calibri" w:cs="Calibri"/>
                <w:sz w:val="16"/>
                <w:szCs w:val="16"/>
              </w:rPr>
              <w:t>Zarząd Województwa Podlaskiego, pełniący rolę Instytucji Zarządzającej Regionalnym Programem Operacyjnym Województwa Podlaskiego na lata 2014 – 2020 (Instytucja Zarządzająca),</w:t>
            </w:r>
          </w:p>
          <w:p w:rsidR="005B1215" w:rsidRPr="00424C72" w:rsidRDefault="005B1215" w:rsidP="00840387">
            <w:pPr>
              <w:numPr>
                <w:ilvl w:val="0"/>
                <w:numId w:val="6"/>
              </w:numPr>
              <w:suppressAutoHyphens/>
              <w:ind w:right="140"/>
              <w:jc w:val="both"/>
              <w:rPr>
                <w:rFonts w:ascii="Calibri" w:hAnsi="Calibri" w:cs="Calibri"/>
                <w:sz w:val="16"/>
                <w:szCs w:val="16"/>
              </w:rPr>
            </w:pPr>
            <w:r w:rsidRPr="00424C72">
              <w:rPr>
                <w:rFonts w:ascii="Calibri" w:hAnsi="Calibri" w:cs="Calibri"/>
                <w:sz w:val="16"/>
                <w:szCs w:val="16"/>
              </w:rPr>
              <w:t>Minister właściwy do spraw rozwoju regionalnego.</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sz w:val="16"/>
                <w:szCs w:val="16"/>
              </w:rPr>
              <w:t xml:space="preserve">    Podmiotem, któremu zostało powierzone przetwarzanie danych osobowych jest:</w:t>
            </w:r>
          </w:p>
          <w:p w:rsidR="005B1215" w:rsidRPr="00424C72" w:rsidRDefault="005B1215" w:rsidP="00840387">
            <w:pPr>
              <w:numPr>
                <w:ilvl w:val="0"/>
                <w:numId w:val="6"/>
              </w:numPr>
              <w:tabs>
                <w:tab w:val="left" w:pos="477"/>
              </w:tabs>
              <w:suppressAutoHyphens/>
              <w:ind w:right="140"/>
              <w:jc w:val="both"/>
              <w:rPr>
                <w:rFonts w:ascii="Calibri" w:hAnsi="Calibri" w:cs="Calibri"/>
                <w:sz w:val="16"/>
                <w:szCs w:val="16"/>
              </w:rPr>
            </w:pPr>
            <w:r w:rsidRPr="00424C72">
              <w:rPr>
                <w:rFonts w:ascii="Calibri" w:hAnsi="Calibri" w:cs="Calibri"/>
                <w:sz w:val="16"/>
                <w:szCs w:val="16"/>
              </w:rPr>
              <w:t>Bank Gospodarstwa Krajowego z siedzibą w Warszawie, adres: 00-955 Warszawa, Al. Jerozolimskie 7</w:t>
            </w:r>
          </w:p>
          <w:p w:rsidR="005B1215" w:rsidRPr="00424C72" w:rsidRDefault="005B1215" w:rsidP="00840387">
            <w:pPr>
              <w:numPr>
                <w:ilvl w:val="0"/>
                <w:numId w:val="6"/>
              </w:numPr>
              <w:tabs>
                <w:tab w:val="left" w:pos="477"/>
              </w:tabs>
              <w:suppressAutoHyphens/>
              <w:ind w:right="140"/>
              <w:jc w:val="both"/>
              <w:rPr>
                <w:rFonts w:ascii="Calibri" w:hAnsi="Calibri" w:cs="Calibri"/>
                <w:sz w:val="16"/>
                <w:szCs w:val="16"/>
              </w:rPr>
            </w:pPr>
            <w:r w:rsidRPr="00424C72">
              <w:rPr>
                <w:rFonts w:ascii="Calibri" w:hAnsi="Calibri" w:cs="Calibr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Fundusz Wschodni sp. z o.o. wyznaczył Inspektora Ochrony Danych, z którym możesz się skontaktować w sprawach ochrony swoich danych osobowych i realizacji swoich praw poprzez e-mail: iod@funduszwschodni.pl, telefonicznie pod numerem </w:t>
            </w:r>
            <w:r>
              <w:rPr>
                <w:rFonts w:ascii="Calibri" w:hAnsi="Calibri" w:cs="Calibri"/>
                <w:sz w:val="16"/>
                <w:szCs w:val="16"/>
              </w:rPr>
              <w:t xml:space="preserve">85/307 01 05 </w:t>
            </w:r>
            <w:r w:rsidRPr="00424C72">
              <w:rPr>
                <w:rFonts w:ascii="Calibri" w:hAnsi="Calibri" w:cs="Calibri"/>
                <w:sz w:val="16"/>
                <w:szCs w:val="16"/>
              </w:rPr>
              <w:t xml:space="preserve"> lub pisemnie na adres naszej siedziby, wskazany w pkt I.</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C6043A" w:rsidRP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C6043A" w:rsidRP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C6043A" w:rsidRDefault="00C6043A" w:rsidP="00840387">
            <w:pPr>
              <w:pStyle w:val="Standard"/>
              <w:numPr>
                <w:ilvl w:val="0"/>
                <w:numId w:val="6"/>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840387" w:rsidRPr="00840387" w:rsidRDefault="00840387" w:rsidP="00840387">
            <w:pPr>
              <w:pStyle w:val="Standard"/>
              <w:numPr>
                <w:ilvl w:val="0"/>
                <w:numId w:val="6"/>
              </w:numPr>
              <w:jc w:val="both"/>
              <w:rPr>
                <w:rFonts w:asciiTheme="minorHAnsi" w:hAnsiTheme="minorHAnsi" w:cstheme="minorHAnsi"/>
                <w:sz w:val="16"/>
                <w:szCs w:val="16"/>
                <w:lang w:val="pl-PL"/>
              </w:rPr>
            </w:pPr>
            <w:r w:rsidRPr="00840387">
              <w:rPr>
                <w:rFonts w:asciiTheme="minorHAnsi" w:hAnsiTheme="minorHAnsi" w:cstheme="minorHAnsi"/>
                <w:sz w:val="16"/>
                <w:szCs w:val="16"/>
                <w:lang w:val="pl-PL"/>
              </w:rPr>
              <w:t>w celu w celu udzielenia zabezpieczenia spłaty pożyczki, na podstawie Twojej zgody (podstawa z art. 6 ust. 1 lit. a RODO 1)</w:t>
            </w:r>
          </w:p>
          <w:p w:rsidR="00840387" w:rsidRPr="00C6043A" w:rsidRDefault="00840387" w:rsidP="00840387">
            <w:pPr>
              <w:pStyle w:val="Standard"/>
              <w:ind w:left="1004"/>
              <w:jc w:val="both"/>
              <w:rPr>
                <w:rFonts w:asciiTheme="minorHAnsi" w:hAnsiTheme="minorHAnsi" w:cstheme="minorHAnsi"/>
                <w:sz w:val="16"/>
                <w:szCs w:val="16"/>
                <w:lang w:val="pl-PL"/>
              </w:rPr>
            </w:pPr>
          </w:p>
          <w:p w:rsidR="005B1215" w:rsidRPr="00424C72" w:rsidRDefault="005B1215" w:rsidP="005B1215">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5B1215" w:rsidRPr="00424C72" w:rsidRDefault="005B1215" w:rsidP="005B1215">
            <w:pPr>
              <w:tabs>
                <w:tab w:val="left" w:pos="851"/>
              </w:tabs>
              <w:ind w:left="284" w:right="140"/>
              <w:jc w:val="both"/>
              <w:rPr>
                <w:rFonts w:ascii="Calibri" w:hAnsi="Calibri" w:cs="Calibri"/>
                <w:b/>
                <w:sz w:val="16"/>
                <w:szCs w:val="16"/>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Twoje dane osobowe możemy udostępniać podwykonawcom, czyli podmiotom, z których </w:t>
            </w:r>
            <w:r w:rsidR="00840387">
              <w:rPr>
                <w:rFonts w:ascii="Calibri" w:hAnsi="Calibri" w:cs="Calibri"/>
                <w:sz w:val="16"/>
                <w:szCs w:val="16"/>
              </w:rPr>
              <w:t xml:space="preserve"> usług korzystamy</w:t>
            </w:r>
            <w:r w:rsidRPr="00424C72">
              <w:rPr>
                <w:rFonts w:ascii="Calibri" w:hAnsi="Calibri" w:cs="Calibri"/>
                <w:sz w:val="16"/>
                <w:szCs w:val="16"/>
              </w:rPr>
              <w:t>, tj. biurom księgowym, kancelariom prawniczym, firmom informatycznym.</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sidRPr="00424C72">
              <w:rPr>
                <w:rFonts w:ascii="Calibri" w:hAnsi="Calibri" w:cs="Calibri"/>
                <w:sz w:val="16"/>
                <w:szCs w:val="16"/>
              </w:rPr>
              <w:t>minimis</w:t>
            </w:r>
            <w:proofErr w:type="spellEnd"/>
            <w:r w:rsidRPr="00424C72">
              <w:rPr>
                <w:rFonts w:ascii="Calibri" w:hAnsi="Calibri" w:cs="Calibri"/>
                <w:sz w:val="16"/>
                <w:szCs w:val="16"/>
              </w:rPr>
              <w:t xml:space="preserve"> w okresie 10 lat od jej udzielenia względnie do końca okresu przedawnienia potencjalnych roszczeń wynikających z umowy, w zależności od tego, który z terminów jest dłuższy.</w:t>
            </w:r>
          </w:p>
          <w:p w:rsidR="005B1215" w:rsidRPr="00840387" w:rsidRDefault="005B1215" w:rsidP="005B1215">
            <w:pPr>
              <w:autoSpaceDE w:val="0"/>
              <w:spacing w:line="276" w:lineRule="auto"/>
              <w:jc w:val="both"/>
              <w:rPr>
                <w:rFonts w:ascii="Calibri" w:eastAsia="MinionPro-Regular" w:hAnsi="Calibri" w:cs="Calibri"/>
                <w:b/>
                <w:color w:val="000000"/>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5B1215" w:rsidRPr="00424C72" w:rsidRDefault="005B1215" w:rsidP="00840387">
            <w:pPr>
              <w:numPr>
                <w:ilvl w:val="0"/>
                <w:numId w:val="6"/>
              </w:numPr>
              <w:tabs>
                <w:tab w:val="left" w:pos="592"/>
              </w:tabs>
              <w:suppressAutoHyphens/>
              <w:ind w:right="140"/>
              <w:jc w:val="both"/>
              <w:rPr>
                <w:rFonts w:ascii="Calibri" w:hAnsi="Calibri" w:cs="Calibri"/>
                <w:sz w:val="16"/>
                <w:szCs w:val="16"/>
              </w:rPr>
            </w:pPr>
            <w:r w:rsidRPr="00424C72">
              <w:rPr>
                <w:rFonts w:ascii="Calibri" w:hAnsi="Calibri" w:cs="Calibri"/>
                <w:sz w:val="16"/>
                <w:szCs w:val="16"/>
              </w:rPr>
              <w:t>prawo dostępu do swoich danych oraz otrzymania ich kopii,</w:t>
            </w:r>
          </w:p>
          <w:p w:rsidR="005B1215" w:rsidRPr="00424C72" w:rsidRDefault="005B1215" w:rsidP="00840387">
            <w:pPr>
              <w:numPr>
                <w:ilvl w:val="0"/>
                <w:numId w:val="6"/>
              </w:numPr>
              <w:tabs>
                <w:tab w:val="left" w:pos="592"/>
              </w:tabs>
              <w:suppressAutoHyphens/>
              <w:ind w:right="140"/>
              <w:jc w:val="both"/>
              <w:rPr>
                <w:rFonts w:ascii="Calibri" w:hAnsi="Calibri" w:cs="Calibri"/>
                <w:sz w:val="16"/>
                <w:szCs w:val="16"/>
              </w:rPr>
            </w:pPr>
            <w:r w:rsidRPr="00424C72">
              <w:rPr>
                <w:rFonts w:ascii="Calibri" w:hAnsi="Calibri" w:cs="Calibri"/>
                <w:sz w:val="16"/>
                <w:szCs w:val="16"/>
              </w:rPr>
              <w:t xml:space="preserve"> prawo do sprostowania (poprawiania) swoich danych,</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6. prawo do przenoszenia danych (Masz prawo otrzymać od nas w ustrukturyzowanym, powszechnie używanym formacie nadającym się do odczytu maszynowego (np. format „.</w:t>
            </w:r>
            <w:proofErr w:type="spellStart"/>
            <w:r w:rsidRPr="00424C72">
              <w:rPr>
                <w:rFonts w:ascii="Calibri" w:hAnsi="Calibri" w:cs="Calibri"/>
                <w:sz w:val="16"/>
                <w:szCs w:val="16"/>
              </w:rPr>
              <w:t>csv</w:t>
            </w:r>
            <w:proofErr w:type="spellEnd"/>
            <w:r w:rsidRPr="00424C72">
              <w:rPr>
                <w:rFonts w:ascii="Calibri" w:hAnsi="Calibri" w:cs="Calibri"/>
                <w:sz w:val="16"/>
                <w:szCs w:val="16"/>
              </w:rPr>
              <w:t xml:space="preserve">” dane osobowe Ciebie dotyczące, które nam dostarczyłaś na podstawie umowy lub Twojej zgody. Możesz też zlecić nam przesłanie tych danych bezpośrednio innemu podmiotowi </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5B1215" w:rsidRPr="00424C72" w:rsidRDefault="005B1215" w:rsidP="005B1215">
            <w:pPr>
              <w:tabs>
                <w:tab w:val="left" w:pos="592"/>
              </w:tabs>
              <w:ind w:left="592" w:right="140" w:hanging="232"/>
              <w:jc w:val="both"/>
              <w:rPr>
                <w:rFonts w:ascii="Calibri" w:hAnsi="Calibri" w:cs="Calibri"/>
                <w:sz w:val="16"/>
                <w:szCs w:val="16"/>
              </w:rPr>
            </w:pPr>
            <w:r w:rsidRPr="00424C72">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Podanie przez Ciebie danych jest warunkiem podjęcia działań przed zawarciem umowy oraz warunkiem zawarcia umowy pożyczki.</w:t>
            </w:r>
          </w:p>
          <w:p w:rsidR="005B1215" w:rsidRPr="00424C72" w:rsidRDefault="005B1215" w:rsidP="005B1215">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5B1215" w:rsidRPr="00840387" w:rsidRDefault="005B1215" w:rsidP="005B1215">
            <w:pPr>
              <w:tabs>
                <w:tab w:val="left" w:pos="851"/>
              </w:tabs>
              <w:ind w:left="284" w:right="140"/>
              <w:jc w:val="both"/>
              <w:rPr>
                <w:rFonts w:ascii="Calibri" w:hAnsi="Calibri" w:cs="Calibri"/>
                <w:sz w:val="10"/>
                <w:szCs w:val="10"/>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5B1215" w:rsidRPr="00424C72" w:rsidRDefault="005B1215" w:rsidP="005B1215">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5B1215" w:rsidRPr="00840387" w:rsidRDefault="005B1215" w:rsidP="005B1215">
            <w:pPr>
              <w:tabs>
                <w:tab w:val="left" w:pos="851"/>
              </w:tabs>
              <w:ind w:left="284" w:right="140"/>
              <w:jc w:val="both"/>
              <w:rPr>
                <w:rFonts w:ascii="Calibri" w:hAnsi="Calibri" w:cs="Calibri"/>
                <w:sz w:val="10"/>
                <w:szCs w:val="10"/>
                <w:u w:val="single"/>
              </w:rPr>
            </w:pPr>
          </w:p>
          <w:p w:rsidR="005B1215" w:rsidRPr="00424C72" w:rsidRDefault="005B1215" w:rsidP="005B1215">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5B1215" w:rsidRPr="00424C72" w:rsidRDefault="005B1215" w:rsidP="005B1215">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5B1215" w:rsidRPr="00840387" w:rsidRDefault="005B1215" w:rsidP="005B1215">
            <w:pPr>
              <w:tabs>
                <w:tab w:val="left" w:pos="851"/>
              </w:tabs>
              <w:autoSpaceDE w:val="0"/>
              <w:spacing w:line="276" w:lineRule="auto"/>
              <w:ind w:left="284"/>
              <w:rPr>
                <w:rFonts w:ascii="Calibri" w:eastAsia="MinionPro-Regular" w:hAnsi="Calibri" w:cs="Calibri"/>
                <w:color w:val="000000"/>
                <w:sz w:val="10"/>
                <w:szCs w:val="10"/>
              </w:rPr>
            </w:pPr>
          </w:p>
          <w:p w:rsidR="005B1215" w:rsidRPr="00424C72" w:rsidRDefault="005B1215" w:rsidP="005B1215">
            <w:pPr>
              <w:tabs>
                <w:tab w:val="left" w:pos="851"/>
              </w:tabs>
              <w:ind w:left="284" w:right="140"/>
              <w:jc w:val="both"/>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p>
          <w:p w:rsidR="005B1215" w:rsidRPr="00840387" w:rsidRDefault="005B1215" w:rsidP="005B1215">
            <w:pPr>
              <w:tabs>
                <w:tab w:val="left" w:pos="851"/>
              </w:tabs>
              <w:autoSpaceDE w:val="0"/>
              <w:spacing w:line="276" w:lineRule="auto"/>
              <w:ind w:left="284"/>
              <w:rPr>
                <w:rFonts w:ascii="Calibri" w:eastAsia="MinionPro-Regular" w:hAnsi="Calibri" w:cs="Calibri"/>
                <w:color w:val="000000"/>
                <w:sz w:val="10"/>
                <w:szCs w:val="10"/>
              </w:rPr>
            </w:pPr>
            <w:r>
              <w:rPr>
                <w:rFonts w:ascii="Calibri" w:eastAsia="MinionPro-Regular" w:hAnsi="Calibri" w:cs="Calibri"/>
                <w:color w:val="000000"/>
                <w:sz w:val="16"/>
                <w:szCs w:val="16"/>
              </w:rPr>
              <w:br/>
            </w:r>
          </w:p>
          <w:p w:rsidR="005B1215" w:rsidRPr="005B1215" w:rsidRDefault="005B1215" w:rsidP="005B1215">
            <w:pPr>
              <w:autoSpaceDE w:val="0"/>
              <w:autoSpaceDN w:val="0"/>
              <w:adjustRightInd w:val="0"/>
              <w:spacing w:line="276" w:lineRule="auto"/>
              <w:jc w:val="right"/>
              <w:rPr>
                <w:rFonts w:asciiTheme="minorHAnsi" w:eastAsia="MinionPro-Regular" w:hAnsiTheme="minorHAnsi" w:cstheme="minorHAnsi"/>
                <w:b/>
                <w:color w:val="000000"/>
                <w:sz w:val="16"/>
                <w:szCs w:val="16"/>
              </w:rPr>
            </w:pPr>
            <w:r w:rsidRPr="00424C72">
              <w:rPr>
                <w:rFonts w:ascii="Calibri" w:hAnsi="Calibri" w:cs="Calibri"/>
                <w:b/>
                <w:sz w:val="16"/>
                <w:szCs w:val="16"/>
              </w:rPr>
              <w:t>/data, podpis/_______________________________________________</w:t>
            </w:r>
            <w:r>
              <w:rPr>
                <w:rFonts w:ascii="Calibri" w:hAnsi="Calibri" w:cs="Calibri"/>
                <w:b/>
                <w:sz w:val="16"/>
                <w:szCs w:val="16"/>
              </w:rPr>
              <w:br/>
            </w:r>
          </w:p>
        </w:tc>
      </w:tr>
    </w:tbl>
    <w:p w:rsidR="005B1215" w:rsidRPr="00FC7843" w:rsidRDefault="005B1215" w:rsidP="005B1215">
      <w:pPr>
        <w:autoSpaceDE w:val="0"/>
        <w:autoSpaceDN w:val="0"/>
        <w:adjustRightInd w:val="0"/>
        <w:spacing w:line="276" w:lineRule="auto"/>
        <w:rPr>
          <w:rFonts w:asciiTheme="minorHAnsi" w:eastAsia="MinionPro-Regular" w:hAnsiTheme="minorHAnsi" w:cstheme="minorHAnsi"/>
          <w:color w:val="000000"/>
          <w:sz w:val="16"/>
          <w:szCs w:val="16"/>
        </w:rPr>
      </w:pPr>
    </w:p>
    <w:p w:rsidR="00400114" w:rsidRPr="005B1215" w:rsidRDefault="00400114" w:rsidP="00400114">
      <w:pPr>
        <w:autoSpaceDE w:val="0"/>
        <w:autoSpaceDN w:val="0"/>
        <w:adjustRightInd w:val="0"/>
        <w:spacing w:line="276" w:lineRule="auto"/>
        <w:jc w:val="right"/>
        <w:rPr>
          <w:rFonts w:asciiTheme="minorHAnsi" w:eastAsia="MinionPro-Regular" w:hAnsiTheme="minorHAnsi" w:cstheme="minorHAnsi"/>
          <w:color w:val="000000"/>
          <w:sz w:val="8"/>
          <w:szCs w:val="8"/>
        </w:rPr>
      </w:pPr>
    </w:p>
    <w:p w:rsidR="00400114" w:rsidRPr="00FC7843" w:rsidRDefault="00400114" w:rsidP="005B1215">
      <w:pPr>
        <w:pStyle w:val="Stopka"/>
        <w:numPr>
          <w:ilvl w:val="0"/>
          <w:numId w:val="8"/>
        </w:numPr>
        <w:shd w:val="clear" w:color="auto" w:fill="DBE5F1"/>
        <w:tabs>
          <w:tab w:val="clear" w:pos="4536"/>
          <w:tab w:val="clear" w:pos="9072"/>
        </w:tabs>
        <w:ind w:left="700" w:right="282" w:hanging="420"/>
        <w:rPr>
          <w:rFonts w:asciiTheme="minorHAnsi" w:hAnsiTheme="minorHAnsi" w:cstheme="minorHAnsi"/>
          <w:b/>
          <w:sz w:val="16"/>
          <w:szCs w:val="16"/>
        </w:rPr>
      </w:pPr>
      <w:r w:rsidRPr="00FC7843">
        <w:rPr>
          <w:rFonts w:asciiTheme="minorHAnsi" w:hAnsiTheme="minorHAnsi" w:cstheme="minorHAnsi"/>
          <w:b/>
          <w:sz w:val="16"/>
          <w:szCs w:val="16"/>
        </w:rPr>
        <w:t>UPOWAŻNIENIE</w:t>
      </w:r>
    </w:p>
    <w:p w:rsidR="00400114" w:rsidRPr="00FC7843" w:rsidRDefault="00400114" w:rsidP="00400114">
      <w:pPr>
        <w:pStyle w:val="Tekstpodstawowy"/>
        <w:tabs>
          <w:tab w:val="left" w:pos="284"/>
        </w:tabs>
        <w:ind w:left="284"/>
        <w:jc w:val="both"/>
        <w:rPr>
          <w:rFonts w:asciiTheme="minorHAnsi" w:hAnsiTheme="minorHAnsi" w:cstheme="minorHAnsi"/>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7"/>
      </w:tblGrid>
      <w:tr w:rsidR="00400114" w:rsidRPr="00FC7843" w:rsidTr="005B1215">
        <w:tc>
          <w:tcPr>
            <w:tcW w:w="10247" w:type="dxa"/>
            <w:shd w:val="clear" w:color="auto" w:fill="auto"/>
          </w:tcPr>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r w:rsidRPr="00FC7843">
              <w:rPr>
                <w:rFonts w:asciiTheme="minorHAnsi" w:hAnsiTheme="minorHAnsi" w:cstheme="minorHAnsi"/>
                <w:sz w:val="16"/>
                <w:szCs w:val="16"/>
                <w:lang w:val="pl-PL" w:eastAsia="pl-PL"/>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sidRPr="00FC7843">
              <w:rPr>
                <w:rFonts w:asciiTheme="minorHAnsi" w:hAnsiTheme="minorHAnsi" w:cstheme="minorHAnsi"/>
                <w:sz w:val="16"/>
                <w:szCs w:val="16"/>
                <w:lang w:val="pl-PL" w:eastAsia="pl-PL"/>
              </w:rPr>
              <w:t>InfoMonitor</w:t>
            </w:r>
            <w:proofErr w:type="spellEnd"/>
            <w:r w:rsidRPr="00FC7843">
              <w:rPr>
                <w:rFonts w:asciiTheme="minorHAnsi" w:hAnsiTheme="minorHAnsi" w:cstheme="minorHAnsi"/>
                <w:sz w:val="16"/>
                <w:szCs w:val="16"/>
                <w:lang w:val="pl-PL" w:eastAsia="pl-PL"/>
              </w:rPr>
              <w:t xml:space="preserve"> S.A. z siedzibą w Warszawie przy ul. Jacka Kaczmarskiego 77 (BIG </w:t>
            </w:r>
            <w:proofErr w:type="spellStart"/>
            <w:r w:rsidRPr="00FC7843">
              <w:rPr>
                <w:rFonts w:asciiTheme="minorHAnsi" w:hAnsiTheme="minorHAnsi" w:cstheme="minorHAnsi"/>
                <w:sz w:val="16"/>
                <w:szCs w:val="16"/>
                <w:lang w:val="pl-PL" w:eastAsia="pl-PL"/>
              </w:rPr>
              <w:t>InfoMonitor</w:t>
            </w:r>
            <w:proofErr w:type="spellEnd"/>
            <w:r w:rsidRPr="00FC7843">
              <w:rPr>
                <w:rFonts w:asciiTheme="minorHAnsi" w:hAnsiTheme="minorHAnsi" w:cstheme="minorHAnsi"/>
                <w:sz w:val="16"/>
                <w:szCs w:val="16"/>
                <w:lang w:val="pl-PL" w:eastAsia="pl-PL"/>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sidRPr="00FC7843">
              <w:rPr>
                <w:rFonts w:asciiTheme="minorHAnsi" w:hAnsiTheme="minorHAnsi" w:cstheme="minorHAnsi"/>
                <w:sz w:val="16"/>
                <w:szCs w:val="16"/>
                <w:lang w:val="pl-PL" w:eastAsia="pl-PL"/>
              </w:rPr>
              <w:t>InfoMonitor</w:t>
            </w:r>
            <w:proofErr w:type="spellEnd"/>
            <w:r w:rsidRPr="00FC7843">
              <w:rPr>
                <w:rFonts w:asciiTheme="minorHAnsi" w:hAnsiTheme="minorHAnsi" w:cstheme="minorHAnsi"/>
                <w:sz w:val="16"/>
                <w:szCs w:val="16"/>
                <w:lang w:val="pl-PL" w:eastAsia="pl-PL"/>
              </w:rPr>
              <w:t xml:space="preserve"> informacji dotyczących składanych zapytań na mój temat do Rejestru BIG </w:t>
            </w:r>
            <w:proofErr w:type="spellStart"/>
            <w:r w:rsidRPr="00FC7843">
              <w:rPr>
                <w:rFonts w:asciiTheme="minorHAnsi" w:hAnsiTheme="minorHAnsi" w:cstheme="minorHAnsi"/>
                <w:sz w:val="16"/>
                <w:szCs w:val="16"/>
                <w:lang w:val="pl-PL" w:eastAsia="pl-PL"/>
              </w:rPr>
              <w:t>InfoMonitor</w:t>
            </w:r>
            <w:proofErr w:type="spellEnd"/>
            <w:r w:rsidRPr="00FC7843">
              <w:rPr>
                <w:rFonts w:asciiTheme="minorHAnsi" w:hAnsiTheme="minorHAnsi" w:cstheme="minorHAnsi"/>
                <w:sz w:val="16"/>
                <w:szCs w:val="16"/>
                <w:lang w:val="pl-PL" w:eastAsia="pl-PL"/>
              </w:rPr>
              <w:t xml:space="preserve"> w ciągu ostatnich 12 miesięcy.</w:t>
            </w:r>
          </w:p>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400114" w:rsidRPr="00FC7843" w:rsidTr="00BB6D75">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400114" w:rsidP="00BB6D75">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BIG </w:t>
                  </w:r>
                  <w:proofErr w:type="spellStart"/>
                  <w:r w:rsidRPr="00FC7843">
                    <w:rPr>
                      <w:rFonts w:asciiTheme="minorHAnsi" w:eastAsia="Calibri" w:hAnsiTheme="minorHAnsi" w:cstheme="minorHAnsi"/>
                      <w:sz w:val="16"/>
                      <w:szCs w:val="16"/>
                      <w:lang w:eastAsia="en-US"/>
                    </w:rPr>
                    <w:t>InfoMonitor</w:t>
                  </w:r>
                  <w:proofErr w:type="spellEnd"/>
                  <w:r w:rsidRPr="00FC7843">
                    <w:rPr>
                      <w:rFonts w:asciiTheme="minorHAnsi" w:eastAsia="Calibri" w:hAnsiTheme="minorHAnsi" w:cstheme="minorHAnsi"/>
                      <w:sz w:val="16"/>
                      <w:szCs w:val="16"/>
                      <w:lang w:eastAsia="en-US"/>
                    </w:rPr>
                    <w:t xml:space="preserve">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400114" w:rsidP="00BB6D75">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400114" w:rsidP="00BB6D75">
                  <w:pPr>
                    <w:tabs>
                      <w:tab w:val="left" w:pos="284"/>
                    </w:tabs>
                    <w:jc w:val="center"/>
                    <w:rPr>
                      <w:rFonts w:asciiTheme="minorHAnsi" w:hAnsiTheme="minorHAnsi" w:cstheme="minorHAnsi"/>
                      <w:sz w:val="16"/>
                      <w:szCs w:val="16"/>
                    </w:rPr>
                  </w:pPr>
                  <w:r w:rsidRPr="00FC7843">
                    <w:rPr>
                      <w:rFonts w:asciiTheme="minorHAnsi" w:eastAsia="Calibri" w:hAnsiTheme="minorHAnsi" w:cstheme="minorHAnsi"/>
                      <w:sz w:val="16"/>
                      <w:szCs w:val="16"/>
                      <w:lang w:eastAsia="en-US"/>
                    </w:rPr>
                    <w:t>Związek Banków Polskich</w:t>
                  </w:r>
                </w:p>
              </w:tc>
            </w:tr>
            <w:tr w:rsidR="00400114" w:rsidRPr="00FC7843" w:rsidTr="00BB6D75">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spacing w:line="276" w:lineRule="auto"/>
                    <w:rPr>
                      <w:rFonts w:asciiTheme="minorHAnsi" w:hAnsiTheme="minorHAnsi" w:cstheme="minorHAnsi"/>
                      <w:sz w:val="16"/>
                      <w:szCs w:val="16"/>
                    </w:rPr>
                  </w:pPr>
                  <w:r w:rsidRPr="00FC7843">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4E0260" w:rsidP="00BB6D75">
                  <w:pPr>
                    <w:tabs>
                      <w:tab w:val="left" w:pos="284"/>
                    </w:tabs>
                    <w:spacing w:line="276" w:lineRule="auto"/>
                    <w:jc w:val="center"/>
                    <w:rPr>
                      <w:rFonts w:asciiTheme="minorHAnsi" w:hAnsiTheme="minorHAnsi" w:cstheme="minorHAnsi"/>
                      <w:sz w:val="16"/>
                      <w:szCs w:val="16"/>
                    </w:rPr>
                  </w:pPr>
                  <w:hyperlink r:id="rId7" w:history="1">
                    <w:r w:rsidR="00400114" w:rsidRPr="00FC7843">
                      <w:rPr>
                        <w:rStyle w:val="Hipercze"/>
                        <w:rFonts w:asciiTheme="minorHAnsi" w:eastAsia="Calibri" w:hAnsiTheme="minorHAnsi" w:cstheme="minorHAnsi"/>
                        <w:sz w:val="16"/>
                        <w:szCs w:val="16"/>
                        <w:lang w:eastAsia="en-US"/>
                      </w:rPr>
                      <w:t>info@big.pl</w:t>
                    </w:r>
                  </w:hyperlink>
                  <w:r w:rsidR="00400114" w:rsidRPr="00FC7843">
                    <w:rPr>
                      <w:rFonts w:asciiTheme="minorHAnsi" w:eastAsia="Calibri" w:hAnsiTheme="minorHAnsi" w:cstheme="minorHAnsi"/>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4E0260" w:rsidP="00BB6D75">
                  <w:pPr>
                    <w:tabs>
                      <w:tab w:val="left" w:pos="284"/>
                    </w:tabs>
                    <w:spacing w:line="276" w:lineRule="auto"/>
                    <w:jc w:val="center"/>
                    <w:rPr>
                      <w:rFonts w:asciiTheme="minorHAnsi" w:hAnsiTheme="minorHAnsi" w:cstheme="minorHAnsi"/>
                      <w:sz w:val="16"/>
                      <w:szCs w:val="16"/>
                    </w:rPr>
                  </w:pPr>
                  <w:hyperlink r:id="rId8" w:history="1">
                    <w:r w:rsidR="00400114" w:rsidRPr="00FC7843">
                      <w:rPr>
                        <w:rStyle w:val="Hipercze"/>
                        <w:rFonts w:asciiTheme="minorHAnsi" w:eastAsia="Calibri" w:hAnsiTheme="minorHAnsi" w:cstheme="minorHAnsi"/>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4E0260" w:rsidP="00BB6D75">
                  <w:pPr>
                    <w:tabs>
                      <w:tab w:val="left" w:pos="284"/>
                    </w:tabs>
                    <w:spacing w:line="276" w:lineRule="auto"/>
                    <w:jc w:val="center"/>
                    <w:rPr>
                      <w:rFonts w:asciiTheme="minorHAnsi" w:hAnsiTheme="minorHAnsi" w:cstheme="minorHAnsi"/>
                      <w:sz w:val="16"/>
                      <w:szCs w:val="16"/>
                    </w:rPr>
                  </w:pPr>
                  <w:hyperlink r:id="rId9" w:history="1">
                    <w:r w:rsidR="00400114" w:rsidRPr="00FC7843">
                      <w:rPr>
                        <w:rStyle w:val="Hipercze"/>
                        <w:rFonts w:asciiTheme="minorHAnsi" w:eastAsia="Calibri" w:hAnsiTheme="minorHAnsi" w:cstheme="minorHAnsi"/>
                        <w:sz w:val="16"/>
                        <w:szCs w:val="16"/>
                        <w:lang w:eastAsia="en-US"/>
                      </w:rPr>
                      <w:t>kontakt@zbp.pl</w:t>
                    </w:r>
                  </w:hyperlink>
                </w:p>
              </w:tc>
            </w:tr>
            <w:tr w:rsidR="00400114" w:rsidRPr="00FC7843" w:rsidTr="00BB6D75">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FC7843" w:rsidRDefault="00400114" w:rsidP="00400114">
                  <w:pPr>
                    <w:numPr>
                      <w:ilvl w:val="0"/>
                      <w:numId w:val="7"/>
                    </w:numPr>
                    <w:tabs>
                      <w:tab w:val="left" w:pos="284"/>
                    </w:tabs>
                    <w:suppressAutoHyphens/>
                    <w:spacing w:after="200" w:line="276" w:lineRule="auto"/>
                    <w:contextualSpacing/>
                    <w:rPr>
                      <w:rFonts w:asciiTheme="minorHAnsi" w:hAnsiTheme="minorHAnsi" w:cstheme="minorHAnsi"/>
                      <w:sz w:val="16"/>
                      <w:szCs w:val="16"/>
                    </w:rPr>
                  </w:pPr>
                  <w:r w:rsidRPr="00FC7843">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FC7843" w:rsidRDefault="004E0260" w:rsidP="00BB6D75">
                  <w:pPr>
                    <w:tabs>
                      <w:tab w:val="left" w:pos="284"/>
                    </w:tabs>
                    <w:spacing w:after="200" w:line="276" w:lineRule="auto"/>
                    <w:contextualSpacing/>
                    <w:jc w:val="center"/>
                    <w:rPr>
                      <w:rFonts w:asciiTheme="minorHAnsi" w:hAnsiTheme="minorHAnsi" w:cstheme="minorHAnsi"/>
                      <w:sz w:val="16"/>
                      <w:szCs w:val="16"/>
                    </w:rPr>
                  </w:pPr>
                  <w:hyperlink r:id="rId10" w:history="1">
                    <w:r w:rsidR="00400114" w:rsidRPr="00FC7843">
                      <w:rPr>
                        <w:rStyle w:val="Hipercze"/>
                        <w:rFonts w:asciiTheme="minorHAnsi" w:eastAsia="Calibri" w:hAnsiTheme="minorHAnsi" w:cstheme="minorHAnsi"/>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FC7843" w:rsidRDefault="004E0260" w:rsidP="00BB6D75">
                  <w:pPr>
                    <w:tabs>
                      <w:tab w:val="left" w:pos="284"/>
                    </w:tabs>
                    <w:spacing w:after="200" w:line="276" w:lineRule="auto"/>
                    <w:contextualSpacing/>
                    <w:jc w:val="center"/>
                    <w:rPr>
                      <w:rFonts w:asciiTheme="minorHAnsi" w:hAnsiTheme="minorHAnsi" w:cstheme="minorHAnsi"/>
                      <w:sz w:val="16"/>
                      <w:szCs w:val="16"/>
                    </w:rPr>
                  </w:pPr>
                  <w:hyperlink r:id="rId11" w:history="1">
                    <w:r w:rsidR="00400114" w:rsidRPr="00FC7843">
                      <w:rPr>
                        <w:rStyle w:val="Hipercze"/>
                        <w:rFonts w:asciiTheme="minorHAnsi" w:eastAsia="Calibri" w:hAnsiTheme="minorHAnsi" w:cstheme="minorHAnsi"/>
                        <w:sz w:val="16"/>
                        <w:szCs w:val="16"/>
                        <w:lang w:eastAsia="en-US"/>
                      </w:rPr>
                      <w:t>iod@bik.pl</w:t>
                    </w:r>
                  </w:hyperlink>
                  <w:r w:rsidR="00400114" w:rsidRPr="00FC7843">
                    <w:rPr>
                      <w:rFonts w:asciiTheme="minorHAnsi" w:eastAsia="Calibri" w:hAnsiTheme="minorHAnsi" w:cstheme="minorHAnsi"/>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FC7843" w:rsidRDefault="004E0260" w:rsidP="00BB6D75">
                  <w:pPr>
                    <w:tabs>
                      <w:tab w:val="left" w:pos="284"/>
                    </w:tabs>
                    <w:spacing w:after="200" w:line="276" w:lineRule="auto"/>
                    <w:contextualSpacing/>
                    <w:jc w:val="center"/>
                    <w:rPr>
                      <w:rFonts w:asciiTheme="minorHAnsi" w:hAnsiTheme="minorHAnsi" w:cstheme="minorHAnsi"/>
                      <w:sz w:val="16"/>
                      <w:szCs w:val="16"/>
                    </w:rPr>
                  </w:pPr>
                  <w:hyperlink r:id="rId12" w:history="1">
                    <w:r w:rsidR="00400114" w:rsidRPr="00FC7843">
                      <w:rPr>
                        <w:rStyle w:val="Hipercze"/>
                        <w:rFonts w:asciiTheme="minorHAnsi" w:eastAsia="Calibri" w:hAnsiTheme="minorHAnsi" w:cstheme="minorHAnsi"/>
                        <w:sz w:val="16"/>
                        <w:szCs w:val="16"/>
                        <w:lang w:eastAsia="en-US"/>
                      </w:rPr>
                      <w:t>iod@zbp.pl</w:t>
                    </w:r>
                  </w:hyperlink>
                  <w:r w:rsidR="00400114" w:rsidRPr="00FC7843">
                    <w:rPr>
                      <w:rFonts w:asciiTheme="minorHAnsi" w:eastAsia="Calibri" w:hAnsiTheme="minorHAnsi" w:cstheme="minorHAnsi"/>
                      <w:sz w:val="16"/>
                      <w:szCs w:val="16"/>
                      <w:lang w:eastAsia="en-US"/>
                    </w:rPr>
                    <w:t xml:space="preserve"> </w:t>
                  </w:r>
                </w:p>
              </w:tc>
            </w:tr>
            <w:tr w:rsidR="00400114" w:rsidRPr="00FC7843" w:rsidTr="00BB6D75">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400114">
                  <w:pPr>
                    <w:pStyle w:val="Bezodstpw"/>
                    <w:numPr>
                      <w:ilvl w:val="0"/>
                      <w:numId w:val="7"/>
                    </w:numPr>
                    <w:suppressAutoHyphens/>
                    <w:rPr>
                      <w:rFonts w:asciiTheme="minorHAnsi" w:hAnsiTheme="minorHAnsi" w:cstheme="minorHAnsi"/>
                      <w:sz w:val="16"/>
                      <w:szCs w:val="16"/>
                    </w:rPr>
                  </w:pPr>
                  <w:r w:rsidRPr="00FC7843">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400114" w:rsidRPr="00FC7843" w:rsidTr="00BB6D75">
              <w:tc>
                <w:tcPr>
                  <w:tcW w:w="1666" w:type="dxa"/>
                  <w:tcBorders>
                    <w:top w:val="single" w:sz="4" w:space="0" w:color="FFFFFF"/>
                    <w:left w:val="single" w:sz="4" w:space="0" w:color="FFFFFF"/>
                    <w:bottom w:val="single" w:sz="4" w:space="0" w:color="FFFFFF"/>
                  </w:tcBorders>
                  <w:shd w:val="clear" w:color="auto" w:fill="auto"/>
                </w:tcPr>
                <w:p w:rsidR="00400114" w:rsidRPr="00FC7843" w:rsidRDefault="00400114" w:rsidP="00400114">
                  <w:pPr>
                    <w:pStyle w:val="Bezodstpw"/>
                    <w:numPr>
                      <w:ilvl w:val="0"/>
                      <w:numId w:val="7"/>
                    </w:numPr>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400114" w:rsidRPr="00FC7843" w:rsidRDefault="00400114" w:rsidP="00BB6D75">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400114" w:rsidRPr="00FC7843" w:rsidRDefault="00400114" w:rsidP="00BB6D75">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BIG </w:t>
                  </w:r>
                  <w:proofErr w:type="spellStart"/>
                  <w:r w:rsidRPr="00FC7843">
                    <w:rPr>
                      <w:rFonts w:asciiTheme="minorHAnsi" w:eastAsia="Calibri" w:hAnsiTheme="minorHAnsi" w:cstheme="minorHAnsi"/>
                      <w:sz w:val="16"/>
                      <w:szCs w:val="16"/>
                      <w:lang w:eastAsia="en-US"/>
                    </w:rPr>
                    <w:t>InfoMonitor</w:t>
                  </w:r>
                  <w:proofErr w:type="spellEnd"/>
                  <w:r w:rsidRPr="00FC7843">
                    <w:rPr>
                      <w:rFonts w:asciiTheme="minorHAnsi" w:eastAsia="Calibri" w:hAnsiTheme="minorHAnsi" w:cstheme="minorHAnsi"/>
                      <w:sz w:val="16"/>
                      <w:szCs w:val="16"/>
                      <w:lang w:eastAsia="en-US"/>
                    </w:rPr>
                    <w:t>,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BB6D75">
                  <w:pPr>
                    <w:tabs>
                      <w:tab w:val="left" w:pos="284"/>
                    </w:tabs>
                    <w:rPr>
                      <w:rFonts w:asciiTheme="minorHAnsi" w:hAnsiTheme="minorHAnsi" w:cstheme="minorHAnsi"/>
                      <w:sz w:val="16"/>
                      <w:szCs w:val="16"/>
                    </w:rPr>
                  </w:pPr>
                  <w:r w:rsidRPr="00FC7843">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400114" w:rsidRPr="00FC7843" w:rsidTr="00C45BED">
              <w:trPr>
                <w:trHeight w:val="2248"/>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Wierzyciel, BIG </w:t>
                  </w:r>
                  <w:proofErr w:type="spellStart"/>
                  <w:r w:rsidRPr="00FC7843">
                    <w:rPr>
                      <w:rFonts w:asciiTheme="minorHAnsi" w:eastAsia="Calibri" w:hAnsiTheme="minorHAnsi" w:cstheme="minorHAnsi"/>
                      <w:sz w:val="16"/>
                      <w:szCs w:val="16"/>
                      <w:lang w:eastAsia="en-US"/>
                    </w:rPr>
                    <w:t>InfoMonitor</w:t>
                  </w:r>
                  <w:proofErr w:type="spellEnd"/>
                  <w:r w:rsidRPr="00FC7843">
                    <w:rPr>
                      <w:rFonts w:asciiTheme="minorHAnsi" w:eastAsia="Calibri" w:hAnsiTheme="minorHAnsi" w:cstheme="minorHAnsi"/>
                      <w:sz w:val="16"/>
                      <w:szCs w:val="16"/>
                      <w:lang w:eastAsia="en-US"/>
                    </w:rPr>
                    <w:t>, BIK oraz ZBP przetwarzają Pani/Pana dane osobowe w zakresie: nazwa, adres, nr NIP, nr REGON .</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400114" w:rsidRPr="00FC7843" w:rsidRDefault="00400114" w:rsidP="00400114">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400114" w:rsidRPr="00FC7843" w:rsidRDefault="00400114" w:rsidP="00400114">
                  <w:pPr>
                    <w:pStyle w:val="Bezodstpw"/>
                    <w:numPr>
                      <w:ilvl w:val="0"/>
                      <w:numId w:val="7"/>
                    </w:numPr>
                    <w:suppressAutoHyphens/>
                    <w:jc w:val="both"/>
                    <w:rPr>
                      <w:rFonts w:asciiTheme="minorHAnsi" w:hAnsiTheme="minorHAnsi" w:cstheme="minorHAnsi"/>
                      <w:sz w:val="16"/>
                      <w:szCs w:val="16"/>
                    </w:rPr>
                  </w:pPr>
                  <w:r w:rsidRPr="00FC7843">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p>
        </w:tc>
      </w:tr>
    </w:tbl>
    <w:p w:rsidR="00C45BED" w:rsidRDefault="00C45BED" w:rsidP="00400114">
      <w:pPr>
        <w:pStyle w:val="Tekstpodstawowy"/>
        <w:tabs>
          <w:tab w:val="left" w:pos="284"/>
        </w:tabs>
        <w:ind w:left="284"/>
        <w:jc w:val="both"/>
        <w:rPr>
          <w:rFonts w:asciiTheme="minorHAnsi" w:hAnsiTheme="minorHAnsi" w:cstheme="minorHAnsi"/>
          <w:sz w:val="16"/>
          <w:szCs w:val="16"/>
        </w:rPr>
      </w:pPr>
    </w:p>
    <w:p w:rsidR="00C45BED" w:rsidRPr="00840387" w:rsidRDefault="00C45BED" w:rsidP="00C45BED">
      <w:pPr>
        <w:pStyle w:val="Tekstpodstawowy"/>
        <w:tabs>
          <w:tab w:val="left" w:pos="284"/>
        </w:tabs>
        <w:ind w:left="284"/>
        <w:jc w:val="both"/>
        <w:rPr>
          <w:rFonts w:asciiTheme="minorHAnsi" w:hAnsiTheme="minorHAnsi" w:cs="Arial"/>
          <w:sz w:val="20"/>
        </w:rPr>
      </w:pPr>
      <w:r w:rsidRPr="00840387">
        <w:rPr>
          <w:rFonts w:asciiTheme="minorHAnsi" w:eastAsiaTheme="minorHAnsi" w:hAnsiTheme="minorHAnsi" w:cs="Arial"/>
          <w:sz w:val="20"/>
          <w:lang w:eastAsia="en-US"/>
        </w:rPr>
        <w:t>Oświadczam, że nie pozostaję w stanie likwidacji, upadłości, nie jest prowadzone wobec mnie żadne postępowanie restrukturyzacyjne/naprawcze, nie jest zagrożony/a niewypłacalnością, nie jest prowadzone wobec mnie  żadne postępowanie egzekucyjne</w:t>
      </w:r>
      <w:r w:rsidRPr="00840387">
        <w:rPr>
          <w:rFonts w:asciiTheme="minorHAnsi" w:eastAsiaTheme="minorHAnsi" w:hAnsiTheme="minorHAnsi"/>
          <w:sz w:val="20"/>
          <w:lang w:eastAsia="en-US"/>
        </w:rPr>
        <w:t>.</w:t>
      </w:r>
    </w:p>
    <w:p w:rsidR="00C45BED" w:rsidRPr="00840387" w:rsidRDefault="00C45BED" w:rsidP="00400114">
      <w:pPr>
        <w:pStyle w:val="Tekstpodstawowy"/>
        <w:tabs>
          <w:tab w:val="left" w:pos="284"/>
        </w:tabs>
        <w:ind w:left="284"/>
        <w:jc w:val="both"/>
        <w:rPr>
          <w:rFonts w:asciiTheme="minorHAnsi" w:hAnsiTheme="minorHAnsi" w:cstheme="minorHAnsi"/>
          <w:sz w:val="20"/>
        </w:rPr>
      </w:pPr>
    </w:p>
    <w:p w:rsidR="00840387" w:rsidRDefault="00400114" w:rsidP="00840387">
      <w:pPr>
        <w:pStyle w:val="Standard"/>
        <w:tabs>
          <w:tab w:val="left" w:pos="280"/>
        </w:tabs>
        <w:ind w:left="284"/>
        <w:rPr>
          <w:rFonts w:asciiTheme="minorHAnsi" w:hAnsiTheme="minorHAnsi" w:cstheme="minorHAnsi"/>
          <w:sz w:val="18"/>
          <w:szCs w:val="18"/>
          <w:lang w:val="pl-PL"/>
        </w:rPr>
      </w:pPr>
      <w:r w:rsidRPr="00840387">
        <w:rPr>
          <w:rFonts w:asciiTheme="minorHAnsi" w:hAnsiTheme="minorHAnsi" w:cstheme="minorHAnsi"/>
          <w:sz w:val="20"/>
          <w:szCs w:val="20"/>
          <w:lang w:val="pl-PL"/>
        </w:rPr>
        <w:t>Oświadczam, że wszystkie dane i informacje objęte wnioskiem oraz zawarte w załączonych do wniosku dokumentach są prawdziwe i zgodne ze stanem faktycznym.</w:t>
      </w:r>
      <w:r w:rsidR="00840387">
        <w:rPr>
          <w:rFonts w:asciiTheme="minorHAnsi" w:hAnsiTheme="minorHAnsi" w:cstheme="minorHAnsi"/>
          <w:sz w:val="18"/>
          <w:szCs w:val="18"/>
          <w:lang w:val="pl-PL"/>
        </w:rPr>
        <w:br/>
      </w:r>
    </w:p>
    <w:p w:rsidR="00840387" w:rsidRDefault="00840387" w:rsidP="00840387">
      <w:pPr>
        <w:pStyle w:val="Standard"/>
        <w:tabs>
          <w:tab w:val="left" w:pos="280"/>
        </w:tabs>
        <w:ind w:left="284"/>
        <w:rPr>
          <w:rFonts w:asciiTheme="minorHAnsi" w:hAnsiTheme="minorHAnsi" w:cstheme="minorHAnsi"/>
          <w:sz w:val="18"/>
          <w:szCs w:val="18"/>
          <w:lang w:val="pl-PL"/>
        </w:rPr>
      </w:pPr>
    </w:p>
    <w:p w:rsidR="00400114" w:rsidRPr="00840387" w:rsidRDefault="00963909" w:rsidP="00840387">
      <w:pPr>
        <w:pStyle w:val="Standard"/>
        <w:tabs>
          <w:tab w:val="left" w:pos="280"/>
        </w:tabs>
        <w:ind w:left="284"/>
        <w:rPr>
          <w:rFonts w:asciiTheme="minorHAnsi" w:hAnsiTheme="minorHAnsi" w:cstheme="minorHAnsi"/>
          <w:sz w:val="18"/>
          <w:szCs w:val="18"/>
          <w:lang w:val="pl-PL"/>
        </w:rPr>
      </w:pPr>
      <w:r>
        <w:rPr>
          <w:rFonts w:asciiTheme="minorHAnsi" w:hAnsiTheme="minorHAnsi" w:cstheme="minorHAnsi"/>
          <w:sz w:val="18"/>
          <w:szCs w:val="18"/>
          <w:lang w:val="pl-PL"/>
        </w:rPr>
        <w:br/>
      </w:r>
      <w:bookmarkStart w:id="0" w:name="_GoBack"/>
      <w:bookmarkEnd w:id="0"/>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9"/>
        <w:gridCol w:w="1244"/>
        <w:gridCol w:w="5258"/>
      </w:tblGrid>
      <w:tr w:rsidR="00400114" w:rsidRPr="00FC7843" w:rsidTr="001D6F6E">
        <w:trPr>
          <w:cantSplit/>
          <w:trHeight w:val="400"/>
        </w:trPr>
        <w:tc>
          <w:tcPr>
            <w:tcW w:w="3459" w:type="dxa"/>
            <w:tcBorders>
              <w:top w:val="single" w:sz="12" w:space="0" w:color="auto"/>
              <w:left w:val="nil"/>
              <w:bottom w:val="nil"/>
              <w:right w:val="nil"/>
            </w:tcBorders>
          </w:tcPr>
          <w:p w:rsidR="00400114" w:rsidRPr="005B1215" w:rsidRDefault="00400114" w:rsidP="00BB6D75">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w:t>
            </w:r>
            <w:r w:rsidR="00FC7843" w:rsidRPr="005B1215">
              <w:rPr>
                <w:rFonts w:asciiTheme="minorHAnsi" w:hAnsiTheme="minorHAnsi" w:cstheme="minorHAnsi"/>
                <w:sz w:val="20"/>
                <w:lang w:val="pl-PL" w:eastAsia="pl-PL"/>
              </w:rPr>
              <w:t>m</w:t>
            </w:r>
            <w:r w:rsidRPr="005B1215">
              <w:rPr>
                <w:rFonts w:asciiTheme="minorHAnsi" w:hAnsiTheme="minorHAnsi" w:cstheme="minorHAnsi"/>
                <w:sz w:val="20"/>
                <w:lang w:val="pl-PL" w:eastAsia="pl-PL"/>
              </w:rPr>
              <w:t>iejscowość, data)</w:t>
            </w:r>
          </w:p>
          <w:p w:rsidR="00400114" w:rsidRPr="005B1215" w:rsidRDefault="00400114" w:rsidP="00BB6D75">
            <w:pPr>
              <w:pStyle w:val="Tekstpodstawowy"/>
              <w:ind w:right="140"/>
              <w:rPr>
                <w:rFonts w:asciiTheme="minorHAnsi" w:hAnsiTheme="minorHAnsi" w:cstheme="minorHAnsi"/>
                <w:sz w:val="20"/>
                <w:lang w:val="pl-PL" w:eastAsia="pl-PL"/>
              </w:rPr>
            </w:pPr>
          </w:p>
        </w:tc>
        <w:tc>
          <w:tcPr>
            <w:tcW w:w="1244" w:type="dxa"/>
            <w:tcBorders>
              <w:top w:val="nil"/>
              <w:left w:val="nil"/>
              <w:bottom w:val="nil"/>
              <w:right w:val="nil"/>
            </w:tcBorders>
          </w:tcPr>
          <w:p w:rsidR="00400114" w:rsidRPr="005B1215" w:rsidRDefault="00400114" w:rsidP="00BB6D75">
            <w:pPr>
              <w:pStyle w:val="Tekstpodstawowy"/>
              <w:spacing w:before="120"/>
              <w:ind w:right="140"/>
              <w:jc w:val="both"/>
              <w:rPr>
                <w:rFonts w:asciiTheme="minorHAnsi" w:hAnsiTheme="minorHAnsi" w:cstheme="minorHAnsi"/>
                <w:sz w:val="20"/>
                <w:lang w:val="pl-PL" w:eastAsia="pl-PL"/>
              </w:rPr>
            </w:pPr>
          </w:p>
        </w:tc>
        <w:tc>
          <w:tcPr>
            <w:tcW w:w="5258" w:type="dxa"/>
            <w:tcBorders>
              <w:top w:val="single" w:sz="12" w:space="0" w:color="auto"/>
              <w:left w:val="nil"/>
              <w:bottom w:val="nil"/>
              <w:right w:val="nil"/>
            </w:tcBorders>
          </w:tcPr>
          <w:p w:rsidR="001D6F6E" w:rsidRPr="005B1215" w:rsidRDefault="00FC7843" w:rsidP="00963909">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(i</w:t>
            </w:r>
            <w:r w:rsidR="00400114" w:rsidRPr="005B1215">
              <w:rPr>
                <w:rFonts w:asciiTheme="minorHAnsi" w:hAnsiTheme="minorHAnsi" w:cstheme="minorHAnsi"/>
                <w:sz w:val="20"/>
                <w:lang w:val="pl-PL" w:eastAsia="pl-PL"/>
              </w:rPr>
              <w:t>mię nazwisko i podpis)</w:t>
            </w:r>
          </w:p>
        </w:tc>
      </w:tr>
    </w:tbl>
    <w:p w:rsidR="006012FD" w:rsidRPr="008671BD" w:rsidRDefault="006012FD" w:rsidP="00963909">
      <w:pPr>
        <w:rPr>
          <w:rFonts w:asciiTheme="minorHAnsi" w:hAnsiTheme="minorHAnsi" w:cstheme="minorHAnsi"/>
        </w:rPr>
      </w:pPr>
    </w:p>
    <w:sectPr w:rsidR="006012FD" w:rsidRPr="008671BD" w:rsidSect="00EB0210">
      <w:footerReference w:type="default" r:id="rId13"/>
      <w:headerReference w:type="first" r:id="rId14"/>
      <w:footerReference w:type="first" r:id="rId15"/>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60" w:rsidRDefault="004E0260" w:rsidP="008671BD">
      <w:r>
        <w:separator/>
      </w:r>
    </w:p>
  </w:endnote>
  <w:endnote w:type="continuationSeparator" w:id="0">
    <w:p w:rsidR="004E0260" w:rsidRDefault="004E0260" w:rsidP="008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variable"/>
  </w:font>
  <w:font w:name="Calibri">
    <w:panose1 w:val="020F0502020204030204"/>
    <w:charset w:val="EE"/>
    <w:family w:val="swiss"/>
    <w:pitch w:val="variable"/>
    <w:sig w:usb0="E4002EFF" w:usb1="C000247B" w:usb2="00000009" w:usb3="00000000" w:csb0="000001FF" w:csb1="00000000"/>
  </w:font>
  <w:font w:name="TimesEE">
    <w:altName w:val="Times New Roman"/>
    <w:charset w:val="EE"/>
    <w:family w:val="roman"/>
    <w:pitch w:val="variable"/>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Stopka"/>
    </w:pPr>
    <w:r>
      <w:rPr>
        <w:noProof/>
      </w:rPr>
      <mc:AlternateContent>
        <mc:Choice Requires="wps">
          <w:drawing>
            <wp:anchor distT="0" distB="0" distL="0" distR="0" simplePos="0" relativeHeight="251663360" behindDoc="0" locked="0" layoutInCell="1" allowOverlap="1" wp14:anchorId="46864A33" wp14:editId="28D94FE2">
              <wp:simplePos x="0" y="0"/>
              <wp:positionH relativeFrom="margin">
                <wp:posOffset>6314440</wp:posOffset>
              </wp:positionH>
              <wp:positionV relativeFrom="paragraph">
                <wp:posOffset>23495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C73BF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4A33" id="_x0000_t202" coordsize="21600,21600" o:spt="202" path="m,l,21600r21600,l21600,xe">
              <v:stroke joinstyle="miter"/>
              <v:path gradientshapeok="t" o:connecttype="rect"/>
            </v:shapetype>
            <v:shape id="Pole tekstowe 18" o:spid="_x0000_s1026" type="#_x0000_t202" style="position:absolute;margin-left:497.2pt;margin-top:1.85pt;width:41.4pt;height:1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ojg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C73BF4">
                      <w:rPr>
                        <w:noProof/>
                      </w:rPr>
                      <w:t>4</w:t>
                    </w:r>
                    <w:r>
                      <w:fldChar w:fldCharType="end"/>
                    </w:r>
                  </w:p>
                </w:txbxContent>
              </v:textbox>
              <w10:wrap type="square" side="largest" anchorx="margin"/>
            </v:shape>
          </w:pict>
        </mc:Fallback>
      </mc:AlternateContent>
    </w:r>
  </w:p>
  <w:p w:rsidR="008671BD" w:rsidRDefault="008671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Stopka"/>
    </w:pPr>
    <w:r>
      <w:t xml:space="preserve">           </w:t>
    </w:r>
    <w:r w:rsidRPr="00CC2AF1">
      <w:rPr>
        <w:noProof/>
      </w:rPr>
      <w:drawing>
        <wp:inline distT="0" distB="0" distL="0" distR="0" wp14:anchorId="7A5D8F50" wp14:editId="724FE612">
          <wp:extent cx="5760720" cy="307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Pr>
        <w:noProof/>
      </w:rPr>
      <mc:AlternateContent>
        <mc:Choice Requires="wps">
          <w:drawing>
            <wp:anchor distT="0" distB="0" distL="0" distR="0" simplePos="0" relativeHeight="251665408" behindDoc="0" locked="0" layoutInCell="1" allowOverlap="1" wp14:anchorId="79E75A4A" wp14:editId="3B7FD41A">
              <wp:simplePos x="0" y="0"/>
              <wp:positionH relativeFrom="margin">
                <wp:posOffset>6314440</wp:posOffset>
              </wp:positionH>
              <wp:positionV relativeFrom="paragraph">
                <wp:posOffset>38735</wp:posOffset>
              </wp:positionV>
              <wp:extent cx="525780" cy="15875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C73BF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75A4A" id="_x0000_t202" coordsize="21600,21600" o:spt="202" path="m,l,21600r21600,l21600,xe">
              <v:stroke joinstyle="miter"/>
              <v:path gradientshapeok="t" o:connecttype="rect"/>
            </v:shapetype>
            <v:shape id="Pole tekstowe 3" o:spid="_x0000_s1027" type="#_x0000_t202" style="position:absolute;margin-left:497.2pt;margin-top:3.05pt;width:41.4pt;height:12.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C73BF4">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60" w:rsidRDefault="004E0260" w:rsidP="008671BD">
      <w:r>
        <w:separator/>
      </w:r>
    </w:p>
  </w:footnote>
  <w:footnote w:type="continuationSeparator" w:id="0">
    <w:p w:rsidR="004E0260" w:rsidRDefault="004E0260" w:rsidP="0086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Nagwek"/>
    </w:pPr>
    <w:r>
      <w:rPr>
        <w:noProof/>
      </w:rPr>
      <w:drawing>
        <wp:anchor distT="0" distB="0" distL="114300" distR="114300" simplePos="0" relativeHeight="251661312" behindDoc="1" locked="0" layoutInCell="1" allowOverlap="1" wp14:anchorId="4F486F61" wp14:editId="28E5B841">
          <wp:simplePos x="0" y="0"/>
          <wp:positionH relativeFrom="page">
            <wp:posOffset>785347</wp:posOffset>
          </wp:positionH>
          <wp:positionV relativeFrom="page">
            <wp:posOffset>586991</wp:posOffset>
          </wp:positionV>
          <wp:extent cx="1146810" cy="278130"/>
          <wp:effectExtent l="0" t="0" r="0"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E87B23C" wp14:editId="36CDB244">
          <wp:simplePos x="0" y="0"/>
          <wp:positionH relativeFrom="margin">
            <wp:posOffset>4599408</wp:posOffset>
          </wp:positionH>
          <wp:positionV relativeFrom="page">
            <wp:posOffset>512135</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bullet"/>
      <w:lvlText w:val=""/>
      <w:lvlJc w:val="left"/>
      <w:pPr>
        <w:tabs>
          <w:tab w:val="num" w:pos="1004"/>
        </w:tabs>
        <w:ind w:left="1004" w:hanging="360"/>
      </w:pPr>
      <w:rPr>
        <w:rFonts w:ascii="Symbol" w:hAnsi="Symbol" w:cs="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2"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57D30"/>
    <w:multiLevelType w:val="hybridMultilevel"/>
    <w:tmpl w:val="29BC550C"/>
    <w:lvl w:ilvl="0" w:tplc="26CA84B2">
      <w:start w:val="3"/>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AF3C0F"/>
    <w:multiLevelType w:val="multilevel"/>
    <w:tmpl w:val="819816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4D347CC"/>
    <w:multiLevelType w:val="multilevel"/>
    <w:tmpl w:val="352C60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2"/>
  </w:num>
  <w:num w:numId="3">
    <w:abstractNumId w:val="10"/>
  </w:num>
  <w:num w:numId="4">
    <w:abstractNumId w:val="11"/>
  </w:num>
  <w:num w:numId="5">
    <w:abstractNumId w:val="6"/>
  </w:num>
  <w:num w:numId="6">
    <w:abstractNumId w:val="2"/>
  </w:num>
  <w:num w:numId="7">
    <w:abstractNumId w:val="1"/>
  </w:num>
  <w:num w:numId="8">
    <w:abstractNumId w:val="5"/>
  </w:num>
  <w:num w:numId="9">
    <w:abstractNumId w:val="7"/>
  </w:num>
  <w:num w:numId="10">
    <w:abstractNumId w:val="4"/>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14"/>
    <w:rsid w:val="000E6BBA"/>
    <w:rsid w:val="001C5D01"/>
    <w:rsid w:val="001D6F6E"/>
    <w:rsid w:val="00400114"/>
    <w:rsid w:val="004162CB"/>
    <w:rsid w:val="004E0260"/>
    <w:rsid w:val="005B1215"/>
    <w:rsid w:val="005D5200"/>
    <w:rsid w:val="006012FD"/>
    <w:rsid w:val="007019EB"/>
    <w:rsid w:val="008121D5"/>
    <w:rsid w:val="00840387"/>
    <w:rsid w:val="008671BD"/>
    <w:rsid w:val="00963909"/>
    <w:rsid w:val="00A3565E"/>
    <w:rsid w:val="00A644BF"/>
    <w:rsid w:val="00A752CE"/>
    <w:rsid w:val="00AA7708"/>
    <w:rsid w:val="00AF43A8"/>
    <w:rsid w:val="00B05C3C"/>
    <w:rsid w:val="00C45BED"/>
    <w:rsid w:val="00C6043A"/>
    <w:rsid w:val="00C73BF4"/>
    <w:rsid w:val="00CD1F3D"/>
    <w:rsid w:val="00D239D9"/>
    <w:rsid w:val="00FC7843"/>
    <w:rsid w:val="00FC7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25049-E0A6-42E9-BA68-7494071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g.pl" TargetMode="External"/><Relationship Id="rId12" Type="http://schemas.openxmlformats.org/officeDocument/2006/relationships/hyperlink" Target="mailto:iod@zb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i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big.pl" TargetMode="External"/><Relationship Id="rId4" Type="http://schemas.openxmlformats.org/officeDocument/2006/relationships/webSettings" Target="webSettings.xml"/><Relationship Id="rId9" Type="http://schemas.openxmlformats.org/officeDocument/2006/relationships/hyperlink" Target="mailto:kontakt@zb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2339</Words>
  <Characters>14040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17</cp:revision>
  <cp:lastPrinted>2019-07-25T10:19:00Z</cp:lastPrinted>
  <dcterms:created xsi:type="dcterms:W3CDTF">2018-10-21T13:00:00Z</dcterms:created>
  <dcterms:modified xsi:type="dcterms:W3CDTF">2019-07-25T10:19:00Z</dcterms:modified>
</cp:coreProperties>
</file>