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2" w:type="dxa"/>
        <w:tblInd w:w="354" w:type="dxa"/>
        <w:tblLayout w:type="fixed"/>
        <w:tblCellMar>
          <w:left w:w="70" w:type="dxa"/>
          <w:right w:w="70" w:type="dxa"/>
        </w:tblCellMar>
        <w:tblLook w:val="0000" w:firstRow="0" w:lastRow="0" w:firstColumn="0" w:lastColumn="0" w:noHBand="0" w:noVBand="0"/>
      </w:tblPr>
      <w:tblGrid>
        <w:gridCol w:w="10137"/>
        <w:gridCol w:w="175"/>
      </w:tblGrid>
      <w:tr w:rsidR="00400114" w:rsidRPr="008671BD" w:rsidTr="00A644BF">
        <w:trPr>
          <w:cantSplit/>
          <w:trHeight w:val="969"/>
        </w:trPr>
        <w:tc>
          <w:tcPr>
            <w:tcW w:w="10137" w:type="dxa"/>
            <w:tcBorders>
              <w:top w:val="single" w:sz="6" w:space="0" w:color="auto"/>
              <w:left w:val="single" w:sz="6" w:space="0" w:color="auto"/>
              <w:bottom w:val="single" w:sz="6" w:space="0" w:color="auto"/>
              <w:right w:val="single" w:sz="6" w:space="0" w:color="auto"/>
            </w:tcBorders>
            <w:vAlign w:val="center"/>
          </w:tcPr>
          <w:p w:rsidR="00400114" w:rsidRPr="008671BD" w:rsidRDefault="00400114" w:rsidP="00BB6D75">
            <w:pPr>
              <w:pStyle w:val="Tekstpodstawowy"/>
              <w:jc w:val="center"/>
              <w:rPr>
                <w:rFonts w:ascii="Calibri" w:hAnsi="Calibri" w:cs="Calibri"/>
                <w:b/>
                <w:smallCaps/>
                <w:sz w:val="24"/>
                <w:szCs w:val="24"/>
                <w:lang w:val="pl-PL" w:eastAsia="pl-PL"/>
              </w:rPr>
            </w:pPr>
            <w:r w:rsidRPr="008671BD">
              <w:rPr>
                <w:rFonts w:ascii="Calibri" w:hAnsi="Calibri" w:cs="Calibri"/>
                <w:b/>
                <w:smallCaps/>
                <w:sz w:val="24"/>
                <w:szCs w:val="24"/>
                <w:lang w:val="pl-PL" w:eastAsia="pl-PL"/>
              </w:rPr>
              <w:t>INFORMACJE O PORĘCZYCIELU I JEGO STANIE MAJĄTKOWYM</w:t>
            </w:r>
          </w:p>
          <w:p w:rsidR="00400114" w:rsidRPr="008671BD" w:rsidRDefault="00400114" w:rsidP="00BB6D75">
            <w:pPr>
              <w:pStyle w:val="Standard"/>
              <w:jc w:val="center"/>
              <w:rPr>
                <w:rFonts w:ascii="Calibri" w:hAnsi="Calibri" w:cs="Calibri"/>
                <w:sz w:val="20"/>
                <w:szCs w:val="20"/>
                <w:lang w:val="pl-PL"/>
              </w:rPr>
            </w:pPr>
            <w:r w:rsidRPr="008671BD">
              <w:rPr>
                <w:rFonts w:ascii="Calibri" w:hAnsi="Calibri" w:cs="Calibri"/>
                <w:sz w:val="20"/>
                <w:szCs w:val="20"/>
                <w:lang w:val="pl-PL"/>
              </w:rPr>
              <w:t>wniosek o zabezpieczenie pożyczki  i o podjęcie działań przed zawarciem umowy</w:t>
            </w:r>
          </w:p>
          <w:p w:rsidR="00400114" w:rsidRPr="008671BD" w:rsidRDefault="00400114" w:rsidP="008671BD">
            <w:pPr>
              <w:pStyle w:val="Tekstpodstawowy"/>
              <w:jc w:val="center"/>
              <w:rPr>
                <w:rFonts w:ascii="Calibri" w:hAnsi="Calibri" w:cs="Calibri"/>
                <w:smallCaps/>
                <w:sz w:val="20"/>
                <w:lang w:val="pl-PL"/>
              </w:rPr>
            </w:pPr>
            <w:r w:rsidRPr="008671BD">
              <w:rPr>
                <w:rFonts w:ascii="Calibri" w:hAnsi="Calibri" w:cs="Calibri"/>
                <w:smallCaps/>
                <w:sz w:val="20"/>
                <w:lang w:val="pl-PL"/>
              </w:rPr>
              <w:t xml:space="preserve">- </w:t>
            </w:r>
            <w:r w:rsidRPr="008671BD">
              <w:rPr>
                <w:rFonts w:ascii="Calibri" w:hAnsi="Calibri" w:cs="Calibri"/>
                <w:smallCaps/>
                <w:sz w:val="20"/>
              </w:rPr>
              <w:t>dotyczy osó</w:t>
            </w:r>
            <w:r w:rsidRPr="008671BD">
              <w:rPr>
                <w:rFonts w:ascii="Calibri" w:hAnsi="Calibri" w:cs="Calibri"/>
                <w:smallCaps/>
                <w:sz w:val="20"/>
                <w:lang w:val="pl-PL"/>
              </w:rPr>
              <w:t xml:space="preserve">b fizycznych – </w:t>
            </w:r>
          </w:p>
        </w:tc>
        <w:tc>
          <w:tcPr>
            <w:tcW w:w="175" w:type="dxa"/>
            <w:tcBorders>
              <w:left w:val="single" w:sz="6" w:space="0" w:color="auto"/>
            </w:tcBorders>
          </w:tcPr>
          <w:p w:rsidR="00400114" w:rsidRPr="008671BD" w:rsidRDefault="00400114" w:rsidP="00BB6D75">
            <w:pPr>
              <w:pStyle w:val="Tekstpodstawowy"/>
              <w:jc w:val="center"/>
              <w:rPr>
                <w:rFonts w:asciiTheme="minorHAnsi" w:hAnsiTheme="minorHAnsi" w:cstheme="minorHAnsi"/>
                <w:sz w:val="16"/>
                <w:lang w:val="pl-PL" w:eastAsia="pl-PL"/>
              </w:rPr>
            </w:pPr>
          </w:p>
        </w:tc>
      </w:tr>
    </w:tbl>
    <w:p w:rsidR="00400114" w:rsidRPr="008671BD" w:rsidRDefault="00400114" w:rsidP="00400114">
      <w:pPr>
        <w:pStyle w:val="Tekstpodstawowy"/>
        <w:rPr>
          <w:rFonts w:asciiTheme="minorHAnsi" w:hAnsiTheme="minorHAnsi" w:cstheme="minorHAnsi"/>
          <w:sz w:val="15"/>
          <w:szCs w:val="15"/>
        </w:rPr>
      </w:pPr>
    </w:p>
    <w:p w:rsidR="00400114" w:rsidRPr="00A644BF" w:rsidRDefault="00400114" w:rsidP="00A644BF">
      <w:pPr>
        <w:pStyle w:val="Tekstpodstawowy"/>
        <w:spacing w:before="80"/>
        <w:ind w:left="392" w:right="282"/>
        <w:rPr>
          <w:rFonts w:asciiTheme="minorHAnsi" w:hAnsiTheme="minorHAnsi" w:cstheme="minorHAnsi"/>
          <w:i/>
          <w:sz w:val="16"/>
          <w:szCs w:val="16"/>
        </w:rPr>
      </w:pPr>
      <w:r w:rsidRPr="00A644BF">
        <w:rPr>
          <w:rFonts w:asciiTheme="minorHAnsi" w:hAnsiTheme="minorHAnsi" w:cstheme="minorHAnsi"/>
          <w:i/>
          <w:sz w:val="16"/>
          <w:szCs w:val="16"/>
        </w:rPr>
        <w:t>Wypełniając niniejszy formularz prosimy zaznaczyć „x” w odpowiednim okienku;. */ niepotrzebne skreślić.</w:t>
      </w:r>
    </w:p>
    <w:p w:rsidR="00400114" w:rsidRPr="00A644BF" w:rsidRDefault="00400114" w:rsidP="00A644BF">
      <w:pPr>
        <w:pStyle w:val="Tekstpodstawowy"/>
        <w:ind w:left="392" w:right="284"/>
        <w:rPr>
          <w:rFonts w:asciiTheme="minorHAnsi" w:hAnsiTheme="minorHAnsi" w:cstheme="minorHAnsi"/>
          <w:i/>
          <w:sz w:val="16"/>
          <w:szCs w:val="16"/>
        </w:rPr>
      </w:pPr>
      <w:r w:rsidRPr="00A644BF">
        <w:rPr>
          <w:rFonts w:asciiTheme="minorHAnsi" w:hAnsiTheme="minorHAnsi" w:cstheme="minorHAnsi"/>
          <w:i/>
          <w:sz w:val="16"/>
          <w:szCs w:val="16"/>
        </w:rPr>
        <w:t>Prosimy wypełnić wszystkie punkty formularza, jeżeli nie dotyczy wstawić „-„</w:t>
      </w:r>
    </w:p>
    <w:p w:rsidR="00400114" w:rsidRPr="008671BD" w:rsidRDefault="00A644BF" w:rsidP="00A644BF">
      <w:pPr>
        <w:pStyle w:val="Tekstpodstawowy"/>
        <w:tabs>
          <w:tab w:val="left" w:pos="3181"/>
        </w:tabs>
        <w:ind w:left="392"/>
        <w:rPr>
          <w:rFonts w:asciiTheme="minorHAnsi" w:hAnsiTheme="minorHAnsi" w:cstheme="minorHAnsi"/>
          <w:sz w:val="20"/>
        </w:rPr>
      </w:pPr>
      <w:r>
        <w:rPr>
          <w:rFonts w:asciiTheme="minorHAnsi" w:hAnsiTheme="minorHAnsi" w:cstheme="minorHAnsi"/>
          <w:sz w:val="20"/>
        </w:rPr>
        <w:tab/>
      </w:r>
    </w:p>
    <w:p w:rsidR="00400114" w:rsidRPr="008671BD" w:rsidRDefault="00400114" w:rsidP="00A644BF">
      <w:pPr>
        <w:pStyle w:val="Standard"/>
        <w:ind w:left="378"/>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Niniejszym wnoszę o:</w:t>
      </w:r>
    </w:p>
    <w:p w:rsidR="00A3565E" w:rsidRDefault="00400114" w:rsidP="00A644BF">
      <w:pPr>
        <w:pStyle w:val="Standard"/>
        <w:numPr>
          <w:ilvl w:val="0"/>
          <w:numId w:val="3"/>
        </w:numPr>
        <w:tabs>
          <w:tab w:val="left" w:pos="770"/>
        </w:tabs>
        <w:ind w:left="709" w:hanging="340"/>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zabezpieczenie pożyczki ze środków pochodzących z wkładu wniesionego w ramach Regionalnego Programu Operacyjnego Województwa Podlaskiego na lata 2014-2020, na rzecz</w:t>
      </w:r>
      <w:r w:rsidR="00A644BF">
        <w:rPr>
          <w:rFonts w:asciiTheme="minorHAnsi" w:hAnsiTheme="minorHAnsi" w:cstheme="minorHAnsi"/>
          <w:sz w:val="20"/>
          <w:szCs w:val="20"/>
          <w:lang w:val="pl-PL"/>
        </w:rPr>
        <w:t>:</w:t>
      </w:r>
    </w:p>
    <w:p w:rsidR="00A3565E" w:rsidRPr="00A644BF" w:rsidRDefault="00A3565E" w:rsidP="00A644BF">
      <w:pPr>
        <w:pStyle w:val="Standard"/>
        <w:tabs>
          <w:tab w:val="left" w:pos="637"/>
        </w:tabs>
        <w:ind w:left="378"/>
        <w:jc w:val="both"/>
        <w:rPr>
          <w:rFonts w:asciiTheme="minorHAnsi" w:hAnsiTheme="minorHAnsi" w:cstheme="minorHAnsi"/>
          <w:sz w:val="16"/>
          <w:szCs w:val="16"/>
          <w:lang w:val="pl-PL"/>
        </w:rPr>
      </w:pPr>
    </w:p>
    <w:tbl>
      <w:tblPr>
        <w:tblStyle w:val="Tabela-Siatk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7030"/>
      </w:tblGrid>
      <w:tr w:rsidR="00A644BF" w:rsidTr="00A644BF">
        <w:trPr>
          <w:trHeight w:val="262"/>
        </w:trPr>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44BF" w:rsidRPr="00FC7843" w:rsidRDefault="000E6BBA" w:rsidP="00A644BF">
            <w:pPr>
              <w:pStyle w:val="Standard"/>
              <w:tabs>
                <w:tab w:val="left" w:pos="637"/>
              </w:tabs>
              <w:spacing w:before="240" w:after="240"/>
              <w:jc w:val="center"/>
              <w:rPr>
                <w:rFonts w:asciiTheme="minorHAnsi" w:hAnsiTheme="minorHAnsi" w:cstheme="minorHAnsi"/>
                <w:sz w:val="20"/>
                <w:szCs w:val="20"/>
                <w:lang w:val="pl-PL"/>
              </w:rPr>
            </w:pPr>
            <w:r>
              <w:rPr>
                <w:rFonts w:asciiTheme="minorHAnsi" w:hAnsiTheme="minorHAnsi" w:cstheme="minorHAnsi"/>
                <w:b/>
                <w:smallCaps/>
                <w:sz w:val="20"/>
                <w:szCs w:val="20"/>
                <w:lang w:val="pl-PL" w:eastAsia="pl-PL"/>
              </w:rPr>
              <w:t>nazwa wnioskodawcy i adres</w:t>
            </w:r>
          </w:p>
        </w:tc>
        <w:tc>
          <w:tcPr>
            <w:tcW w:w="236" w:type="dxa"/>
            <w:tcBorders>
              <w:left w:val="single" w:sz="4" w:space="0" w:color="auto"/>
              <w:right w:val="single" w:sz="4" w:space="0" w:color="auto"/>
            </w:tcBorders>
          </w:tcPr>
          <w:p w:rsidR="00A644BF" w:rsidRDefault="00A644BF" w:rsidP="00A644BF">
            <w:pPr>
              <w:pStyle w:val="Standard"/>
              <w:tabs>
                <w:tab w:val="left" w:pos="637"/>
              </w:tabs>
              <w:jc w:val="both"/>
              <w:rPr>
                <w:rFonts w:asciiTheme="minorHAnsi" w:hAnsiTheme="minorHAnsi" w:cstheme="minorHAnsi"/>
                <w:sz w:val="20"/>
                <w:szCs w:val="20"/>
                <w:lang w:val="pl-PL"/>
              </w:rPr>
            </w:pPr>
          </w:p>
        </w:tc>
        <w:tc>
          <w:tcPr>
            <w:tcW w:w="7030" w:type="dxa"/>
            <w:tcBorders>
              <w:top w:val="single" w:sz="4" w:space="0" w:color="auto"/>
              <w:left w:val="single" w:sz="4" w:space="0" w:color="auto"/>
              <w:bottom w:val="single" w:sz="4" w:space="0" w:color="auto"/>
              <w:right w:val="single" w:sz="4" w:space="0" w:color="auto"/>
            </w:tcBorders>
          </w:tcPr>
          <w:p w:rsidR="00A644BF" w:rsidRDefault="00A644BF" w:rsidP="00A644BF">
            <w:pPr>
              <w:pStyle w:val="Standard"/>
              <w:tabs>
                <w:tab w:val="left" w:pos="637"/>
              </w:tabs>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w:t>
            </w:r>
          </w:p>
        </w:tc>
      </w:tr>
    </w:tbl>
    <w:p w:rsidR="00A3565E" w:rsidRPr="00A644BF" w:rsidRDefault="00A3565E" w:rsidP="00A3565E">
      <w:pPr>
        <w:pStyle w:val="Standard"/>
        <w:tabs>
          <w:tab w:val="left" w:pos="637"/>
        </w:tabs>
        <w:ind w:left="397"/>
        <w:jc w:val="both"/>
        <w:rPr>
          <w:rFonts w:asciiTheme="minorHAnsi" w:hAnsiTheme="minorHAnsi" w:cstheme="minorHAnsi"/>
          <w:sz w:val="16"/>
          <w:szCs w:val="16"/>
          <w:lang w:val="pl-PL"/>
        </w:rPr>
      </w:pPr>
    </w:p>
    <w:p w:rsidR="00400114" w:rsidRPr="008671BD" w:rsidRDefault="00400114" w:rsidP="00A644BF">
      <w:pPr>
        <w:pStyle w:val="Standard"/>
        <w:tabs>
          <w:tab w:val="left" w:pos="637"/>
        </w:tabs>
        <w:ind w:left="709"/>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poprzez zawarcie umowy poręczenia / poręczenia weksl</w:t>
      </w:r>
      <w:r w:rsidR="000E6BBA">
        <w:rPr>
          <w:rFonts w:asciiTheme="minorHAnsi" w:hAnsiTheme="minorHAnsi" w:cstheme="minorHAnsi"/>
          <w:sz w:val="20"/>
          <w:szCs w:val="20"/>
          <w:lang w:val="pl-PL"/>
        </w:rPr>
        <w:t>owego / ustanowienie hipoteki /</w:t>
      </w:r>
      <w:r w:rsidRPr="008671BD">
        <w:rPr>
          <w:rFonts w:asciiTheme="minorHAnsi" w:hAnsiTheme="minorHAnsi" w:cstheme="minorHAnsi"/>
          <w:sz w:val="20"/>
          <w:szCs w:val="20"/>
          <w:lang w:val="pl-PL"/>
        </w:rPr>
        <w:t xml:space="preserve">ustanowienie zastawu rejestrowego </w:t>
      </w:r>
    </w:p>
    <w:p w:rsidR="00400114" w:rsidRDefault="00400114" w:rsidP="00A644BF">
      <w:pPr>
        <w:pStyle w:val="Standard"/>
        <w:numPr>
          <w:ilvl w:val="0"/>
          <w:numId w:val="3"/>
        </w:numPr>
        <w:tabs>
          <w:tab w:val="left" w:pos="728"/>
        </w:tabs>
        <w:ind w:left="709" w:hanging="340"/>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podjęcie działań przed zawarciem umowy poręczenia / poręczenia wekslowego / umowy hipotecznej / umowy zastawniczej, mających na celu ocenę, wypłacalności, weryfikowanie danych o stanie majątkowym, stanie zadłużenia i obciążenia majątku, w tym danych objętych tajemnicą bankową w dostępnych rejestrach, w szczególności w księgach wieczystych, rejestrze zastawów, rejestrze dłużników niewypłacalnych, ocenę zabezpieczeń spłaty pożyczki.</w:t>
      </w:r>
    </w:p>
    <w:p w:rsidR="00400114" w:rsidRPr="008671BD" w:rsidRDefault="00A644BF" w:rsidP="000E6BBA">
      <w:pPr>
        <w:pStyle w:val="Standard"/>
        <w:tabs>
          <w:tab w:val="left" w:pos="637"/>
        </w:tabs>
        <w:ind w:left="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związku z powyższym </w:t>
      </w:r>
      <w:r w:rsidR="00400114" w:rsidRPr="008671BD">
        <w:rPr>
          <w:rFonts w:asciiTheme="minorHAnsi" w:hAnsiTheme="minorHAnsi" w:cstheme="minorHAnsi"/>
          <w:sz w:val="20"/>
          <w:szCs w:val="20"/>
          <w:lang w:val="pl-PL"/>
        </w:rPr>
        <w:t xml:space="preserve">przedstawiam następujące dane: </w:t>
      </w:r>
    </w:p>
    <w:p w:rsidR="00A644BF" w:rsidRPr="00FC7843" w:rsidRDefault="00A644BF" w:rsidP="00400114">
      <w:pPr>
        <w:pStyle w:val="Tekstpodstawowy"/>
        <w:rPr>
          <w:rFonts w:asciiTheme="minorHAnsi" w:hAnsiTheme="minorHAnsi" w:cstheme="minorHAnsi"/>
          <w:sz w:val="20"/>
        </w:rPr>
      </w:pPr>
    </w:p>
    <w:p w:rsidR="00400114" w:rsidRPr="00FC7843" w:rsidRDefault="00400114" w:rsidP="00400114">
      <w:pPr>
        <w:pStyle w:val="Tekstpodstawowy"/>
        <w:shd w:val="clear" w:color="auto" w:fill="DBE5F1"/>
        <w:ind w:left="284" w:right="140"/>
        <w:rPr>
          <w:rFonts w:asciiTheme="minorHAnsi" w:hAnsiTheme="minorHAnsi" w:cstheme="minorHAnsi"/>
          <w:b/>
          <w:smallCaps/>
          <w:sz w:val="20"/>
        </w:rPr>
      </w:pPr>
      <w:r w:rsidRPr="00FC7843">
        <w:rPr>
          <w:rFonts w:asciiTheme="minorHAnsi" w:hAnsiTheme="minorHAnsi" w:cstheme="minorHAnsi"/>
          <w:b/>
          <w:sz w:val="20"/>
        </w:rPr>
        <w:t xml:space="preserve">I. </w:t>
      </w:r>
      <w:r w:rsidRPr="00FC7843">
        <w:rPr>
          <w:rFonts w:asciiTheme="minorHAnsi" w:hAnsiTheme="minorHAnsi" w:cstheme="minorHAnsi"/>
          <w:b/>
          <w:smallCaps/>
          <w:sz w:val="20"/>
        </w:rPr>
        <w:t>Informacje o osobie:</w:t>
      </w:r>
    </w:p>
    <w:p w:rsidR="00400114" w:rsidRPr="00FC7843" w:rsidRDefault="00400114" w:rsidP="00400114">
      <w:pPr>
        <w:pStyle w:val="Tekstpodstawowy"/>
        <w:rPr>
          <w:rFonts w:asciiTheme="minorHAnsi" w:hAnsiTheme="minorHAnsi" w:cstheme="minorHAnsi"/>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FC7843" w:rsidTr="00BB6D75">
        <w:trPr>
          <w:trHeight w:val="368"/>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1.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imię i nazwisko: </w:t>
            </w:r>
          </w:p>
        </w:tc>
        <w:tc>
          <w:tcPr>
            <w:tcW w:w="302"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Tekstpodstawowy"/>
        <w:tabs>
          <w:tab w:val="left" w:pos="4621"/>
        </w:tabs>
        <w:rPr>
          <w:rFonts w:asciiTheme="minorHAnsi" w:hAnsiTheme="minorHAnsi" w:cstheme="minorHAnsi"/>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FC7843" w:rsidTr="00BB6D75">
        <w:trPr>
          <w:trHeight w:val="345"/>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2.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adres zamieszkania: </w:t>
            </w:r>
          </w:p>
        </w:tc>
        <w:tc>
          <w:tcPr>
            <w:tcW w:w="302"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Tekstpodstawowy"/>
        <w:rPr>
          <w:rFonts w:asciiTheme="minorHAnsi" w:hAnsiTheme="minorHAnsi" w:cstheme="minorHAnsi"/>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85"/>
        <w:gridCol w:w="283"/>
        <w:gridCol w:w="7513"/>
      </w:tblGrid>
      <w:tr w:rsidR="00400114" w:rsidRPr="00FC7843" w:rsidTr="00BB6D75">
        <w:trPr>
          <w:trHeight w:val="369"/>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3. </w:t>
            </w:r>
          </w:p>
        </w:tc>
        <w:tc>
          <w:tcPr>
            <w:tcW w:w="1985"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adres zameldowania: </w:t>
            </w:r>
          </w:p>
        </w:tc>
        <w:tc>
          <w:tcPr>
            <w:tcW w:w="283"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Tekstpodstawowy"/>
        <w:rPr>
          <w:rFonts w:asciiTheme="minorHAnsi" w:hAnsiTheme="minorHAnsi" w:cstheme="minorHAnsi"/>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FC7843" w:rsidTr="00FC7843">
        <w:trPr>
          <w:trHeight w:val="34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4.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dane kontaktowe</w:t>
            </w:r>
          </w:p>
        </w:tc>
        <w:tc>
          <w:tcPr>
            <w:tcW w:w="302"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t>Kom.:                                                    E-mail:</w:t>
            </w:r>
          </w:p>
        </w:tc>
      </w:tr>
    </w:tbl>
    <w:p w:rsidR="00400114" w:rsidRPr="00FC7843" w:rsidRDefault="00400114" w:rsidP="00400114">
      <w:pPr>
        <w:pStyle w:val="Tekstpodstawowy"/>
        <w:rPr>
          <w:rFonts w:asciiTheme="minorHAnsi" w:hAnsiTheme="minorHAnsi" w:cstheme="minorHAnsi"/>
          <w:sz w:val="20"/>
        </w:rPr>
      </w:pP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843"/>
        <w:gridCol w:w="283"/>
        <w:gridCol w:w="1134"/>
        <w:gridCol w:w="284"/>
        <w:gridCol w:w="2551"/>
        <w:gridCol w:w="284"/>
        <w:gridCol w:w="3402"/>
      </w:tblGrid>
      <w:tr w:rsidR="00400114" w:rsidRPr="00FC7843" w:rsidTr="00BB6D75">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5.</w:t>
            </w:r>
          </w:p>
        </w:tc>
        <w:tc>
          <w:tcPr>
            <w:tcW w:w="1843"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dowód osobisty:</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1134"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de-DE" w:eastAsia="pl-PL"/>
              </w:rPr>
            </w:pPr>
            <w:r w:rsidRPr="00FC7843">
              <w:rPr>
                <w:rFonts w:asciiTheme="minorHAnsi" w:hAnsiTheme="minorHAnsi" w:cstheme="minorHAnsi"/>
                <w:smallCaps/>
                <w:sz w:val="20"/>
                <w:lang w:val="de-DE" w:eastAsia="pl-PL"/>
              </w:rPr>
              <w:t>Seria:</w:t>
            </w:r>
          </w:p>
        </w:tc>
        <w:tc>
          <w:tcPr>
            <w:tcW w:w="284"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de-DE" w:eastAsia="pl-PL"/>
              </w:rPr>
            </w:pPr>
          </w:p>
        </w:tc>
        <w:tc>
          <w:tcPr>
            <w:tcW w:w="2551"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de-DE" w:eastAsia="pl-PL"/>
              </w:rPr>
            </w:pPr>
            <w:r w:rsidRPr="00FC7843">
              <w:rPr>
                <w:rFonts w:asciiTheme="minorHAnsi" w:hAnsiTheme="minorHAnsi" w:cstheme="minorHAnsi"/>
                <w:smallCaps/>
                <w:sz w:val="20"/>
                <w:lang w:val="de-DE" w:eastAsia="pl-PL"/>
              </w:rPr>
              <w:t>Numer:</w:t>
            </w:r>
          </w:p>
        </w:tc>
        <w:tc>
          <w:tcPr>
            <w:tcW w:w="284" w:type="dxa"/>
            <w:tcBorders>
              <w:top w:val="nil"/>
              <w:left w:val="single" w:sz="6" w:space="0" w:color="auto"/>
              <w:bottom w:val="nil"/>
              <w:right w:val="single" w:sz="6" w:space="0" w:color="auto"/>
            </w:tcBorders>
          </w:tcPr>
          <w:p w:rsidR="00400114" w:rsidRPr="00FC7843" w:rsidRDefault="00400114" w:rsidP="00BB6D75">
            <w:pPr>
              <w:pStyle w:val="Tekstpodstawowy"/>
              <w:rPr>
                <w:rFonts w:asciiTheme="minorHAnsi" w:hAnsiTheme="minorHAnsi" w:cstheme="minorHAnsi"/>
                <w:smallCaps/>
                <w:sz w:val="20"/>
                <w:lang w:val="de-DE" w:eastAsia="pl-PL"/>
              </w:rPr>
            </w:pPr>
          </w:p>
        </w:tc>
        <w:tc>
          <w:tcPr>
            <w:tcW w:w="3402"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de-DE" w:eastAsia="pl-PL"/>
              </w:rPr>
            </w:pPr>
            <w:r w:rsidRPr="00FC7843">
              <w:rPr>
                <w:rFonts w:asciiTheme="minorHAnsi" w:hAnsiTheme="minorHAnsi" w:cstheme="minorHAnsi"/>
                <w:smallCaps/>
                <w:sz w:val="20"/>
                <w:lang w:val="de-DE" w:eastAsia="pl-PL"/>
              </w:rPr>
              <w:t xml:space="preserve">Data </w:t>
            </w:r>
            <w:proofErr w:type="spellStart"/>
            <w:r w:rsidRPr="00FC7843">
              <w:rPr>
                <w:rFonts w:asciiTheme="minorHAnsi" w:hAnsiTheme="minorHAnsi" w:cstheme="minorHAnsi"/>
                <w:smallCaps/>
                <w:sz w:val="20"/>
                <w:lang w:val="de-DE" w:eastAsia="pl-PL"/>
              </w:rPr>
              <w:t>ważności</w:t>
            </w:r>
            <w:proofErr w:type="spellEnd"/>
            <w:r w:rsidRPr="00FC7843">
              <w:rPr>
                <w:rFonts w:asciiTheme="minorHAnsi" w:hAnsiTheme="minorHAnsi" w:cstheme="minorHAnsi"/>
                <w:smallCaps/>
                <w:sz w:val="20"/>
                <w:lang w:val="de-DE" w:eastAsia="pl-PL"/>
              </w:rPr>
              <w:t xml:space="preserve">: </w:t>
            </w:r>
          </w:p>
        </w:tc>
      </w:tr>
    </w:tbl>
    <w:p w:rsidR="00400114" w:rsidRPr="00FC7843" w:rsidRDefault="00400114" w:rsidP="00400114">
      <w:pPr>
        <w:pStyle w:val="Tekstpodstawowy"/>
        <w:rPr>
          <w:rFonts w:asciiTheme="minorHAnsi" w:hAnsiTheme="minorHAnsi" w:cstheme="minorHAnsi"/>
          <w:sz w:val="20"/>
          <w:lang w:val="de-DE"/>
        </w:rPr>
      </w:pPr>
      <w:r w:rsidRPr="00FC7843">
        <w:rPr>
          <w:rFonts w:asciiTheme="minorHAnsi" w:hAnsiTheme="minorHAnsi" w:cstheme="minorHAnsi"/>
          <w:sz w:val="20"/>
          <w:lang w:val="de-DE"/>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851"/>
        <w:gridCol w:w="160"/>
        <w:gridCol w:w="2391"/>
        <w:gridCol w:w="425"/>
        <w:gridCol w:w="993"/>
        <w:gridCol w:w="178"/>
        <w:gridCol w:w="2533"/>
      </w:tblGrid>
      <w:tr w:rsidR="00400114" w:rsidRPr="00FC7843" w:rsidTr="00BB6D75">
        <w:trPr>
          <w:cantSplit/>
          <w:trHeight w:val="313"/>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de-DE" w:eastAsia="pl-PL"/>
              </w:rPr>
            </w:pPr>
            <w:r w:rsidRPr="00FC7843">
              <w:rPr>
                <w:rFonts w:asciiTheme="minorHAnsi" w:hAnsiTheme="minorHAnsi" w:cstheme="minorHAnsi"/>
                <w:b/>
                <w:sz w:val="20"/>
                <w:lang w:val="de-DE" w:eastAsia="pl-PL"/>
              </w:rPr>
              <w:t>6.</w:t>
            </w:r>
          </w:p>
        </w:tc>
        <w:tc>
          <w:tcPr>
            <w:tcW w:w="851"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de-DE" w:eastAsia="pl-PL"/>
              </w:rPr>
            </w:pPr>
            <w:r w:rsidRPr="00FC7843">
              <w:rPr>
                <w:rFonts w:asciiTheme="minorHAnsi" w:hAnsiTheme="minorHAnsi" w:cstheme="minorHAnsi"/>
                <w:b/>
                <w:smallCaps/>
                <w:sz w:val="20"/>
                <w:lang w:val="de-DE" w:eastAsia="pl-PL"/>
              </w:rPr>
              <w:t>PESEL:</w:t>
            </w:r>
          </w:p>
        </w:tc>
        <w:tc>
          <w:tcPr>
            <w:tcW w:w="160" w:type="dxa"/>
            <w:tcBorders>
              <w:top w:val="nil"/>
              <w:left w:val="single" w:sz="6" w:space="0" w:color="auto"/>
              <w:bottom w:val="nil"/>
              <w:right w:val="single" w:sz="4" w:space="0" w:color="auto"/>
            </w:tcBorders>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2391" w:type="dxa"/>
            <w:tcBorders>
              <w:top w:val="single" w:sz="4" w:space="0" w:color="auto"/>
              <w:left w:val="single" w:sz="4" w:space="0" w:color="auto"/>
              <w:bottom w:val="single" w:sz="4" w:space="0" w:color="auto"/>
              <w:right w:val="single" w:sz="4"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425" w:type="dxa"/>
            <w:tcBorders>
              <w:top w:val="nil"/>
              <w:left w:val="single" w:sz="4" w:space="0" w:color="auto"/>
              <w:bottom w:val="nil"/>
              <w:right w:val="single" w:sz="4"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r w:rsidRPr="00FC7843">
              <w:rPr>
                <w:rFonts w:asciiTheme="minorHAnsi" w:hAnsiTheme="minorHAnsi" w:cstheme="minorHAnsi"/>
                <w:sz w:val="20"/>
                <w:lang w:val="de-DE" w:eastAsia="pl-PL"/>
              </w:rPr>
              <w:t>7</w:t>
            </w:r>
            <w:r w:rsidRPr="00FC7843">
              <w:rPr>
                <w:rFonts w:asciiTheme="minorHAnsi" w:hAnsiTheme="minorHAnsi" w:cstheme="minorHAnsi"/>
                <w:sz w:val="20"/>
                <w:shd w:val="clear" w:color="auto" w:fill="DEEAF6"/>
                <w:lang w:val="de-DE" w:eastAsia="pl-PL"/>
              </w:rPr>
              <w:t>.   NIP</w:t>
            </w:r>
          </w:p>
        </w:tc>
        <w:tc>
          <w:tcPr>
            <w:tcW w:w="178" w:type="dxa"/>
            <w:tcBorders>
              <w:top w:val="nil"/>
              <w:left w:val="single" w:sz="4" w:space="0" w:color="auto"/>
              <w:bottom w:val="nil"/>
              <w:right w:val="single" w:sz="4"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2533" w:type="dxa"/>
            <w:tcBorders>
              <w:top w:val="single" w:sz="4" w:space="0" w:color="auto"/>
              <w:left w:val="single" w:sz="4" w:space="0" w:color="auto"/>
              <w:bottom w:val="single" w:sz="4" w:space="0" w:color="auto"/>
              <w:right w:val="single" w:sz="4" w:space="0" w:color="auto"/>
            </w:tcBorders>
          </w:tcPr>
          <w:p w:rsidR="00400114" w:rsidRPr="00FC7843" w:rsidRDefault="00400114" w:rsidP="00BB6D75">
            <w:pPr>
              <w:pStyle w:val="Tekstpodstawowy"/>
              <w:rPr>
                <w:rFonts w:asciiTheme="minorHAnsi" w:hAnsiTheme="minorHAnsi" w:cstheme="minorHAnsi"/>
                <w:sz w:val="20"/>
                <w:lang w:val="de-DE" w:eastAsia="pl-PL"/>
              </w:rPr>
            </w:pPr>
          </w:p>
        </w:tc>
      </w:tr>
    </w:tbl>
    <w:p w:rsidR="00400114" w:rsidRPr="00FC7843" w:rsidRDefault="00400114" w:rsidP="00400114">
      <w:pPr>
        <w:pStyle w:val="Tekstpodstawowy"/>
        <w:rPr>
          <w:rFonts w:asciiTheme="minorHAnsi" w:hAnsiTheme="minorHAnsi" w:cstheme="minorHAnsi"/>
          <w:sz w:val="20"/>
          <w:lang w:val="de-DE"/>
        </w:rPr>
      </w:pP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418"/>
        <w:gridCol w:w="160"/>
        <w:gridCol w:w="1399"/>
        <w:gridCol w:w="283"/>
        <w:gridCol w:w="993"/>
        <w:gridCol w:w="283"/>
        <w:gridCol w:w="851"/>
        <w:gridCol w:w="283"/>
        <w:gridCol w:w="1701"/>
        <w:gridCol w:w="284"/>
        <w:gridCol w:w="1842"/>
        <w:gridCol w:w="284"/>
      </w:tblGrid>
      <w:tr w:rsidR="00400114" w:rsidRPr="00FC7843" w:rsidTr="00BB6D75">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8.</w:t>
            </w:r>
          </w:p>
        </w:tc>
        <w:tc>
          <w:tcPr>
            <w:tcW w:w="1418"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stan cywilny</w:t>
            </w:r>
          </w:p>
        </w:tc>
        <w:tc>
          <w:tcPr>
            <w:tcW w:w="160"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1399"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Wolny/ wolna</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993"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 xml:space="preserve">Żonaty </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851"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Zamężna</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1701"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FC7843">
            <w:pPr>
              <w:pStyle w:val="Tekstpodstawowy"/>
              <w:jc w:val="center"/>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Wspólnota majątkowa</w:t>
            </w:r>
          </w:p>
        </w:tc>
        <w:tc>
          <w:tcPr>
            <w:tcW w:w="284" w:type="dxa"/>
            <w:tcBorders>
              <w:top w:val="nil"/>
              <w:left w:val="single" w:sz="6" w:space="0" w:color="auto"/>
              <w:bottom w:val="nil"/>
              <w:right w:val="nil"/>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1842" w:type="dxa"/>
            <w:tcBorders>
              <w:top w:val="single" w:sz="6" w:space="0" w:color="auto"/>
              <w:left w:val="single" w:sz="6" w:space="0" w:color="auto"/>
              <w:bottom w:val="single" w:sz="6" w:space="0" w:color="auto"/>
              <w:right w:val="single" w:sz="6" w:space="0" w:color="auto"/>
            </w:tcBorders>
          </w:tcPr>
          <w:p w:rsidR="00400114" w:rsidRPr="00FC7843" w:rsidRDefault="00400114" w:rsidP="00FC7843">
            <w:pPr>
              <w:pStyle w:val="Tekstpodstawowy"/>
              <w:jc w:val="center"/>
              <w:rPr>
                <w:rFonts w:asciiTheme="minorHAnsi" w:hAnsiTheme="minorHAnsi" w:cstheme="minorHAnsi"/>
                <w:sz w:val="20"/>
                <w:lang w:val="pl-PL" w:eastAsia="pl-PL"/>
              </w:rPr>
            </w:pPr>
            <w:r w:rsidRPr="00FC7843">
              <w:rPr>
                <w:rFonts w:asciiTheme="minorHAnsi" w:hAnsiTheme="minorHAnsi" w:cstheme="minorHAnsi"/>
                <w:smallCaps/>
                <w:sz w:val="20"/>
                <w:lang w:val="pl-PL" w:eastAsia="pl-PL"/>
              </w:rPr>
              <w:t>Rozdzielność majątkowa</w:t>
            </w:r>
          </w:p>
        </w:tc>
        <w:tc>
          <w:tcPr>
            <w:tcW w:w="284" w:type="dxa"/>
            <w:tcBorders>
              <w:top w:val="nil"/>
              <w:left w:val="single" w:sz="6" w:space="0" w:color="auto"/>
              <w:bottom w:val="nil"/>
              <w:right w:val="nil"/>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r w:rsidRPr="00FC7843">
              <w:rPr>
                <w:rFonts w:asciiTheme="minorHAnsi" w:hAnsiTheme="minorHAnsi" w:cstheme="minorHAnsi"/>
                <w:sz w:val="20"/>
                <w:lang w:val="pl-PL" w:eastAsia="pl-PL"/>
              </w:rPr>
              <w:t xml:space="preserve"> </w:t>
            </w:r>
          </w:p>
        </w:tc>
      </w:tr>
    </w:tbl>
    <w:p w:rsidR="00400114" w:rsidRPr="00FC7843" w:rsidRDefault="00400114" w:rsidP="00400114">
      <w:pPr>
        <w:rPr>
          <w:rFonts w:asciiTheme="minorHAnsi" w:hAnsiTheme="minorHAnsi" w:cstheme="minorHAnsi"/>
        </w:rPr>
      </w:pPr>
    </w:p>
    <w:tbl>
      <w:tblPr>
        <w:tblW w:w="63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283"/>
        <w:gridCol w:w="2694"/>
      </w:tblGrid>
      <w:tr w:rsidR="00400114" w:rsidRPr="00FC7843" w:rsidTr="00FC7843">
        <w:trPr>
          <w:trHeight w:val="341"/>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9.</w:t>
            </w:r>
          </w:p>
        </w:tc>
        <w:tc>
          <w:tcPr>
            <w:tcW w:w="2977"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liczba osób w gosp. domowym </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2694"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rPr>
          <w:rFonts w:asciiTheme="minorHAnsi" w:hAnsiTheme="minorHAnsi" w:cstheme="minorHAnsi"/>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61"/>
      </w:tblGrid>
      <w:tr w:rsidR="00400114" w:rsidRPr="00FC7843" w:rsidTr="00FC7843">
        <w:trPr>
          <w:cantSplit/>
          <w:trHeight w:val="300"/>
        </w:trPr>
        <w:tc>
          <w:tcPr>
            <w:tcW w:w="443" w:type="dxa"/>
            <w:vMerge w:val="restart"/>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10.</w:t>
            </w:r>
          </w:p>
        </w:tc>
        <w:tc>
          <w:tcPr>
            <w:tcW w:w="2977" w:type="dxa"/>
            <w:vMerge w:val="restart"/>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trike/>
                <w:sz w:val="20"/>
                <w:lang w:val="pl-PL" w:eastAsia="pl-PL"/>
              </w:rPr>
            </w:pPr>
            <w:r w:rsidRPr="00FC7843">
              <w:rPr>
                <w:rFonts w:asciiTheme="minorHAnsi" w:hAnsiTheme="minorHAnsi" w:cstheme="minorHAnsi"/>
                <w:b/>
                <w:smallCaps/>
                <w:sz w:val="20"/>
                <w:lang w:val="pl-PL" w:eastAsia="pl-PL"/>
              </w:rPr>
              <w:t>średni m-</w:t>
            </w:r>
            <w:proofErr w:type="spellStart"/>
            <w:r w:rsidRPr="00FC7843">
              <w:rPr>
                <w:rFonts w:asciiTheme="minorHAnsi" w:hAnsiTheme="minorHAnsi" w:cstheme="minorHAnsi"/>
                <w:b/>
                <w:smallCaps/>
                <w:sz w:val="20"/>
                <w:lang w:val="pl-PL" w:eastAsia="pl-PL"/>
              </w:rPr>
              <w:t>czny</w:t>
            </w:r>
            <w:proofErr w:type="spellEnd"/>
            <w:r w:rsidRPr="00FC7843">
              <w:rPr>
                <w:rFonts w:asciiTheme="minorHAnsi" w:hAnsiTheme="minorHAnsi" w:cstheme="minorHAnsi"/>
                <w:b/>
                <w:smallCaps/>
                <w:sz w:val="20"/>
                <w:lang w:val="pl-PL" w:eastAsia="pl-PL"/>
              </w:rPr>
              <w:t xml:space="preserve"> dochód ze wszystkich źródeł (netto)</w:t>
            </w:r>
          </w:p>
        </w:tc>
        <w:tc>
          <w:tcPr>
            <w:tcW w:w="302"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pl-PL" w:eastAsia="pl-PL"/>
              </w:rPr>
            </w:pPr>
          </w:p>
        </w:tc>
        <w:tc>
          <w:tcPr>
            <w:tcW w:w="6461" w:type="dxa"/>
            <w:tcBorders>
              <w:top w:val="single" w:sz="6" w:space="0" w:color="auto"/>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pl-PL" w:eastAsia="pl-PL"/>
              </w:rPr>
            </w:pPr>
          </w:p>
        </w:tc>
      </w:tr>
      <w:tr w:rsidR="00400114" w:rsidRPr="00FC7843" w:rsidTr="00FC7843">
        <w:trPr>
          <w:cantSplit/>
          <w:trHeight w:val="166"/>
        </w:trPr>
        <w:tc>
          <w:tcPr>
            <w:tcW w:w="443" w:type="dxa"/>
            <w:vMerge/>
            <w:tcBorders>
              <w:top w:val="nil"/>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2977" w:type="dxa"/>
            <w:vMerge/>
            <w:tcBorders>
              <w:top w:val="nil"/>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302"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461" w:type="dxa"/>
            <w:tcBorders>
              <w:top w:val="nil"/>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rPr>
          <w:rFonts w:asciiTheme="minorHAnsi" w:hAnsiTheme="minorHAnsi" w:cstheme="minorHAnsi"/>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502"/>
      </w:tblGrid>
      <w:tr w:rsidR="00400114" w:rsidRPr="00FC7843" w:rsidTr="00FC7843">
        <w:trPr>
          <w:trHeight w:val="396"/>
        </w:trPr>
        <w:tc>
          <w:tcPr>
            <w:tcW w:w="443" w:type="dxa"/>
            <w:vMerge w:val="restart"/>
            <w:tcBorders>
              <w:top w:val="single" w:sz="6" w:space="0" w:color="auto"/>
              <w:left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11.</w:t>
            </w:r>
          </w:p>
        </w:tc>
        <w:tc>
          <w:tcPr>
            <w:tcW w:w="2977" w:type="dxa"/>
            <w:tcBorders>
              <w:top w:val="single" w:sz="6" w:space="0" w:color="auto"/>
              <w:left w:val="nil"/>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miejsce zatrudnienia, </w:t>
            </w:r>
          </w:p>
        </w:tc>
        <w:tc>
          <w:tcPr>
            <w:tcW w:w="302" w:type="dxa"/>
            <w:vMerge w:val="restart"/>
            <w:tcBorders>
              <w:top w:val="nil"/>
              <w:left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r w:rsidR="00400114" w:rsidRPr="00FC7843" w:rsidTr="00FC7843">
        <w:trPr>
          <w:trHeight w:val="382"/>
        </w:trPr>
        <w:tc>
          <w:tcPr>
            <w:tcW w:w="443" w:type="dxa"/>
            <w:vMerge/>
            <w:tcBorders>
              <w:left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2977" w:type="dxa"/>
            <w:tcBorders>
              <w:left w:val="nil"/>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okres zatrudnienia,</w:t>
            </w:r>
          </w:p>
        </w:tc>
        <w:tc>
          <w:tcPr>
            <w:tcW w:w="302" w:type="dxa"/>
            <w:vMerge/>
            <w:tcBorders>
              <w:left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r w:rsidR="00400114" w:rsidRPr="00FC7843" w:rsidTr="00C73BF4">
        <w:trPr>
          <w:trHeight w:val="397"/>
        </w:trPr>
        <w:tc>
          <w:tcPr>
            <w:tcW w:w="443" w:type="dxa"/>
            <w:vMerge/>
            <w:tcBorders>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2977" w:type="dxa"/>
            <w:tcBorders>
              <w:left w:val="nil"/>
              <w:bottom w:val="single" w:sz="4"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rodzaj umowy</w:t>
            </w:r>
          </w:p>
        </w:tc>
        <w:tc>
          <w:tcPr>
            <w:tcW w:w="302" w:type="dxa"/>
            <w:vMerge/>
            <w:tcBorders>
              <w:left w:val="single" w:sz="6" w:space="0" w:color="auto"/>
              <w:bottom w:val="single" w:sz="4"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502" w:type="dxa"/>
            <w:tcBorders>
              <w:top w:val="single" w:sz="6" w:space="0" w:color="auto"/>
              <w:left w:val="single" w:sz="6" w:space="0" w:color="auto"/>
              <w:bottom w:val="single" w:sz="4"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Stopka"/>
        <w:tabs>
          <w:tab w:val="clear" w:pos="4536"/>
          <w:tab w:val="clear" w:pos="9072"/>
        </w:tabs>
        <w:rPr>
          <w:rFonts w:asciiTheme="minorHAnsi" w:hAnsiTheme="minorHAnsi" w:cstheme="minorHAnsi"/>
        </w:rPr>
      </w:pPr>
    </w:p>
    <w:p w:rsidR="00FC7843" w:rsidRPr="00FC7843" w:rsidRDefault="00FC7843" w:rsidP="00400114">
      <w:pPr>
        <w:pStyle w:val="Stopka"/>
        <w:tabs>
          <w:tab w:val="clear" w:pos="4536"/>
          <w:tab w:val="clear" w:pos="9072"/>
        </w:tabs>
        <w:rPr>
          <w:rFonts w:asciiTheme="minorHAnsi" w:hAnsiTheme="minorHAnsi" w:cstheme="minorHAnsi"/>
        </w:rPr>
      </w:pPr>
    </w:p>
    <w:p w:rsidR="00FC7843" w:rsidRPr="00FC7843" w:rsidRDefault="00FC7843" w:rsidP="00400114">
      <w:pPr>
        <w:pStyle w:val="Stopka"/>
        <w:tabs>
          <w:tab w:val="clear" w:pos="4536"/>
          <w:tab w:val="clear" w:pos="9072"/>
        </w:tabs>
        <w:rPr>
          <w:rFonts w:asciiTheme="minorHAnsi" w:hAnsiTheme="minorHAnsi" w:cstheme="minorHAnsi"/>
        </w:rPr>
      </w:pPr>
    </w:p>
    <w:p w:rsidR="00400114" w:rsidRPr="00FC7843" w:rsidRDefault="00400114" w:rsidP="00400114">
      <w:pPr>
        <w:pStyle w:val="Nagwek3"/>
        <w:shd w:val="clear" w:color="auto" w:fill="DBE5F1"/>
        <w:ind w:left="284" w:right="142"/>
        <w:rPr>
          <w:rFonts w:asciiTheme="minorHAnsi" w:hAnsiTheme="minorHAnsi" w:cstheme="minorHAnsi"/>
          <w:b/>
          <w:smallCaps/>
          <w:sz w:val="20"/>
        </w:rPr>
      </w:pPr>
      <w:r w:rsidRPr="00FC7843">
        <w:rPr>
          <w:rFonts w:asciiTheme="minorHAnsi" w:hAnsiTheme="minorHAnsi" w:cstheme="minorHAnsi"/>
          <w:b/>
          <w:sz w:val="20"/>
        </w:rPr>
        <w:t xml:space="preserve">II. </w:t>
      </w:r>
      <w:r w:rsidRPr="00FC7843">
        <w:rPr>
          <w:rFonts w:asciiTheme="minorHAnsi" w:hAnsiTheme="minorHAnsi" w:cstheme="minorHAnsi"/>
          <w:b/>
          <w:smallCaps/>
          <w:sz w:val="20"/>
        </w:rPr>
        <w:t>Informacje o majątku:</w:t>
      </w:r>
    </w:p>
    <w:p w:rsidR="00400114" w:rsidRPr="00FC7843" w:rsidRDefault="00400114" w:rsidP="00400114">
      <w:pPr>
        <w:pStyle w:val="Stopka"/>
        <w:numPr>
          <w:ilvl w:val="0"/>
          <w:numId w:val="1"/>
        </w:numPr>
        <w:tabs>
          <w:tab w:val="clear" w:pos="4536"/>
          <w:tab w:val="clear" w:pos="9072"/>
        </w:tabs>
        <w:spacing w:before="120" w:after="120"/>
        <w:ind w:hanging="301"/>
        <w:rPr>
          <w:rFonts w:asciiTheme="minorHAnsi" w:hAnsiTheme="minorHAnsi" w:cstheme="minorHAnsi"/>
          <w:b/>
          <w:smallCaps/>
        </w:rPr>
      </w:pPr>
      <w:r w:rsidRPr="00FC7843">
        <w:rPr>
          <w:rFonts w:asciiTheme="minorHAnsi" w:hAnsiTheme="minorHAnsi" w:cstheme="minorHAnsi"/>
          <w:b/>
          <w:smallCaps/>
        </w:rPr>
        <w:t>Majątek ruchomy ( stanowiący własność lub współwłasność) - Samochody, Inne ruchomości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94"/>
      </w:tblGrid>
      <w:tr w:rsidR="00400114" w:rsidRPr="00FC7843" w:rsidTr="00FC7843">
        <w:trPr>
          <w:trHeight w:val="300"/>
        </w:trPr>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Rodzaj majątku</w:t>
            </w:r>
          </w:p>
        </w:tc>
        <w:tc>
          <w:tcPr>
            <w:tcW w:w="198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Rok produkcji</w:t>
            </w:r>
          </w:p>
        </w:tc>
        <w:tc>
          <w:tcPr>
            <w:tcW w:w="1843"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Wartość rynkowa</w:t>
            </w:r>
          </w:p>
        </w:tc>
        <w:tc>
          <w:tcPr>
            <w:tcW w:w="279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Obciążenia </w:t>
            </w:r>
            <w:r w:rsidRPr="00FC7843">
              <w:rPr>
                <w:rFonts w:asciiTheme="minorHAnsi" w:hAnsiTheme="minorHAnsi" w:cstheme="minorHAnsi"/>
                <w:b/>
                <w:smallCaps/>
                <w:sz w:val="20"/>
                <w:lang w:val="pl-PL" w:eastAsia="pl-PL"/>
              </w:rPr>
              <w:br/>
              <w:t>(zastaw, przewłaszczenie)</w:t>
            </w: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bl>
    <w:p w:rsidR="00400114" w:rsidRPr="00FC7843" w:rsidRDefault="00400114" w:rsidP="00400114">
      <w:pPr>
        <w:pStyle w:val="Stopka"/>
        <w:numPr>
          <w:ilvl w:val="0"/>
          <w:numId w:val="1"/>
        </w:numPr>
        <w:tabs>
          <w:tab w:val="clear" w:pos="4536"/>
          <w:tab w:val="clear" w:pos="9072"/>
        </w:tabs>
        <w:spacing w:before="80" w:after="120"/>
        <w:ind w:left="584" w:hanging="300"/>
        <w:rPr>
          <w:rFonts w:asciiTheme="minorHAnsi" w:hAnsiTheme="minorHAnsi" w:cstheme="minorHAnsi"/>
        </w:rPr>
      </w:pPr>
      <w:r w:rsidRPr="00FC7843">
        <w:rPr>
          <w:rFonts w:asciiTheme="minorHAnsi" w:hAnsiTheme="minorHAnsi" w:cstheme="minorHAnsi"/>
          <w:b/>
          <w:smallCaps/>
        </w:rPr>
        <w:t>Nieruchomości (stanowiące własność lub współwłasność)</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94"/>
      </w:tblGrid>
      <w:tr w:rsidR="00400114" w:rsidRPr="00FC7843" w:rsidTr="00FC7843">
        <w:trPr>
          <w:trHeight w:val="300"/>
        </w:trPr>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rodzaj i adres nieruchomości </w:t>
            </w:r>
          </w:p>
        </w:tc>
        <w:tc>
          <w:tcPr>
            <w:tcW w:w="198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nr księgi wieczystej</w:t>
            </w:r>
          </w:p>
        </w:tc>
        <w:tc>
          <w:tcPr>
            <w:tcW w:w="1843"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wartość rynkowa</w:t>
            </w:r>
          </w:p>
        </w:tc>
        <w:tc>
          <w:tcPr>
            <w:tcW w:w="279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obciążenia </w:t>
            </w:r>
            <w:r w:rsidRPr="00FC7843">
              <w:rPr>
                <w:rFonts w:asciiTheme="minorHAnsi" w:hAnsiTheme="minorHAnsi" w:cstheme="minorHAnsi"/>
                <w:b/>
                <w:smallCaps/>
                <w:sz w:val="20"/>
                <w:lang w:val="pl-PL" w:eastAsia="pl-PL"/>
              </w:rPr>
              <w:br/>
              <w:t>(hipoteka - kwota)</w:t>
            </w: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bl>
    <w:p w:rsidR="00400114" w:rsidRPr="00FC7843" w:rsidRDefault="00400114" w:rsidP="00400114">
      <w:pPr>
        <w:pStyle w:val="Stopka"/>
        <w:numPr>
          <w:ilvl w:val="0"/>
          <w:numId w:val="1"/>
        </w:numPr>
        <w:tabs>
          <w:tab w:val="clear" w:pos="4536"/>
          <w:tab w:val="clear" w:pos="9072"/>
        </w:tabs>
        <w:spacing w:before="80" w:after="120"/>
        <w:ind w:left="584" w:hanging="300"/>
        <w:rPr>
          <w:rFonts w:asciiTheme="minorHAnsi" w:hAnsiTheme="minorHAnsi" w:cstheme="minorHAnsi"/>
        </w:rPr>
      </w:pPr>
      <w:r w:rsidRPr="00FC7843">
        <w:rPr>
          <w:rFonts w:asciiTheme="minorHAnsi" w:hAnsiTheme="minorHAnsi" w:cstheme="minorHAnsi"/>
          <w:b/>
          <w:smallCaps/>
        </w:rPr>
        <w:t>Zaciągnięte kredyty/pożyczki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275"/>
        <w:gridCol w:w="1276"/>
        <w:gridCol w:w="1276"/>
        <w:gridCol w:w="1276"/>
        <w:gridCol w:w="1518"/>
      </w:tblGrid>
      <w:tr w:rsidR="00400114" w:rsidRPr="00FC7843" w:rsidTr="00FC7843">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nazwa instytucji finansowej (banki, fundusze pożyczkowe, inne) </w:t>
            </w:r>
          </w:p>
        </w:tc>
        <w:tc>
          <w:tcPr>
            <w:tcW w:w="1275"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kwota udzielona</w:t>
            </w:r>
          </w:p>
        </w:tc>
        <w:tc>
          <w:tcPr>
            <w:tcW w:w="1276"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kwota pozostała do spłaty</w:t>
            </w:r>
          </w:p>
        </w:tc>
        <w:tc>
          <w:tcPr>
            <w:tcW w:w="1276"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końcowy termin spłaty</w:t>
            </w:r>
          </w:p>
        </w:tc>
        <w:tc>
          <w:tcPr>
            <w:tcW w:w="1276"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wysokość raty kredytu z odsetkami</w:t>
            </w:r>
          </w:p>
        </w:tc>
        <w:tc>
          <w:tcPr>
            <w:tcW w:w="1518" w:type="dxa"/>
            <w:shd w:val="clear" w:color="auto" w:fill="DBE5F1"/>
            <w:vAlign w:val="center"/>
          </w:tcPr>
          <w:p w:rsidR="00400114" w:rsidRPr="00FC7843" w:rsidRDefault="00400114" w:rsidP="00BB6D75">
            <w:pPr>
              <w:pStyle w:val="Tekstpodstawowy"/>
              <w:jc w:val="center"/>
              <w:rPr>
                <w:rFonts w:asciiTheme="minorHAnsi" w:hAnsiTheme="minorHAnsi" w:cstheme="minorHAnsi"/>
                <w:smallCaps/>
                <w:sz w:val="20"/>
                <w:lang w:val="de-DE" w:eastAsia="pl-PL"/>
              </w:rPr>
            </w:pPr>
            <w:r w:rsidRPr="00FC7843">
              <w:rPr>
                <w:rFonts w:asciiTheme="minorHAnsi" w:hAnsiTheme="minorHAnsi" w:cstheme="minorHAnsi"/>
                <w:b/>
                <w:smallCaps/>
                <w:sz w:val="20"/>
                <w:lang w:val="pl-PL" w:eastAsia="pl-PL"/>
              </w:rPr>
              <w:t xml:space="preserve">prawne zabezpieczenia </w:t>
            </w: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18" w:type="dxa"/>
            <w:vAlign w:val="center"/>
          </w:tcPr>
          <w:p w:rsidR="00400114" w:rsidRPr="00FC7843" w:rsidRDefault="00400114" w:rsidP="00BB6D75">
            <w:pPr>
              <w:rPr>
                <w:rFonts w:asciiTheme="minorHAnsi" w:hAnsiTheme="minorHAnsi" w:cstheme="minorHAnsi"/>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18" w:type="dxa"/>
            <w:vAlign w:val="center"/>
          </w:tcPr>
          <w:p w:rsidR="00400114" w:rsidRPr="00FC7843" w:rsidRDefault="00400114" w:rsidP="00BB6D75">
            <w:pPr>
              <w:rPr>
                <w:rFonts w:asciiTheme="minorHAnsi" w:hAnsiTheme="minorHAnsi" w:cstheme="minorHAnsi"/>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18" w:type="dxa"/>
            <w:vAlign w:val="center"/>
          </w:tcPr>
          <w:p w:rsidR="00400114" w:rsidRPr="00FC7843" w:rsidRDefault="00400114" w:rsidP="00BB6D75">
            <w:pPr>
              <w:rPr>
                <w:rFonts w:asciiTheme="minorHAnsi" w:hAnsiTheme="minorHAnsi" w:cstheme="minorHAnsi"/>
              </w:rPr>
            </w:pPr>
          </w:p>
        </w:tc>
      </w:tr>
    </w:tbl>
    <w:p w:rsidR="00400114" w:rsidRPr="00FC7843" w:rsidRDefault="00400114" w:rsidP="00400114">
      <w:pPr>
        <w:pStyle w:val="Stopka"/>
        <w:numPr>
          <w:ilvl w:val="0"/>
          <w:numId w:val="1"/>
        </w:numPr>
        <w:tabs>
          <w:tab w:val="clear" w:pos="4536"/>
          <w:tab w:val="clear" w:pos="9072"/>
        </w:tabs>
        <w:spacing w:before="80" w:after="120"/>
        <w:ind w:left="584" w:hanging="300"/>
        <w:rPr>
          <w:rFonts w:asciiTheme="minorHAnsi" w:hAnsiTheme="minorHAnsi" w:cstheme="minorHAnsi"/>
        </w:rPr>
      </w:pPr>
      <w:r w:rsidRPr="00FC7843">
        <w:rPr>
          <w:rFonts w:asciiTheme="minorHAnsi" w:hAnsiTheme="minorHAnsi" w:cstheme="minorHAnsi"/>
          <w:b/>
          <w:smallCaps/>
        </w:rPr>
        <w:t>Inne zobowiązania (zasądzone wyroki, alimenty in.)</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842"/>
        <w:gridCol w:w="1560"/>
        <w:gridCol w:w="1275"/>
        <w:gridCol w:w="1944"/>
      </w:tblGrid>
      <w:tr w:rsidR="00400114" w:rsidRPr="00FC7843" w:rsidTr="00FC7843">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rodzaj zobowiązania</w:t>
            </w:r>
          </w:p>
        </w:tc>
        <w:tc>
          <w:tcPr>
            <w:tcW w:w="1842"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kwota pozostała do spłaty</w:t>
            </w:r>
          </w:p>
        </w:tc>
        <w:tc>
          <w:tcPr>
            <w:tcW w:w="1560"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ostateczny termin spłaty</w:t>
            </w:r>
          </w:p>
        </w:tc>
        <w:tc>
          <w:tcPr>
            <w:tcW w:w="1275"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wysokość raty</w:t>
            </w:r>
          </w:p>
        </w:tc>
        <w:tc>
          <w:tcPr>
            <w:tcW w:w="1944"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prawne zabezpieczenia </w:t>
            </w: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2"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60"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2"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60"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2"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60"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bl>
    <w:p w:rsidR="00400114" w:rsidRPr="00FC7843" w:rsidRDefault="00400114" w:rsidP="00400114">
      <w:pPr>
        <w:tabs>
          <w:tab w:val="left" w:pos="284"/>
        </w:tabs>
        <w:spacing w:before="80" w:after="120"/>
        <w:rPr>
          <w:rFonts w:asciiTheme="minorHAnsi" w:hAnsiTheme="minorHAnsi" w:cstheme="minorHAnsi"/>
        </w:rPr>
      </w:pPr>
      <w:r w:rsidRPr="00FC7843">
        <w:rPr>
          <w:rFonts w:asciiTheme="minorHAnsi" w:hAnsiTheme="minorHAnsi" w:cstheme="minorHAnsi"/>
        </w:rPr>
        <w:tab/>
        <w:t>Jeżeli występują opóźnienie w spłacie kredytów lub innych zobowiązań prosimy podać wielkości i przyczyny opóźnień:</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65"/>
      </w:tblGrid>
      <w:tr w:rsidR="00400114" w:rsidRPr="00FC7843" w:rsidTr="00FC7843">
        <w:trPr>
          <w:trHeight w:val="549"/>
        </w:trPr>
        <w:tc>
          <w:tcPr>
            <w:tcW w:w="10165" w:type="dxa"/>
            <w:vAlign w:val="center"/>
          </w:tcPr>
          <w:p w:rsidR="00400114" w:rsidRPr="004162CB" w:rsidRDefault="00400114" w:rsidP="00BB6D75">
            <w:pPr>
              <w:pStyle w:val="Tekstpodstawowy"/>
              <w:tabs>
                <w:tab w:val="left" w:pos="3686"/>
              </w:tabs>
              <w:rPr>
                <w:rFonts w:asciiTheme="minorHAnsi" w:hAnsiTheme="minorHAnsi" w:cstheme="minorHAnsi"/>
                <w:sz w:val="16"/>
                <w:szCs w:val="16"/>
                <w:lang w:val="pl-PL" w:eastAsia="pl-PL"/>
              </w:rPr>
            </w:pPr>
          </w:p>
        </w:tc>
      </w:tr>
    </w:tbl>
    <w:p w:rsidR="00400114" w:rsidRPr="008671BD" w:rsidRDefault="00400114" w:rsidP="00400114">
      <w:pPr>
        <w:rPr>
          <w:rFonts w:asciiTheme="minorHAnsi" w:hAnsiTheme="minorHAnsi" w:cstheme="minorHAnsi"/>
          <w:sz w:val="12"/>
        </w:rPr>
      </w:pPr>
    </w:p>
    <w:p w:rsidR="00400114" w:rsidRPr="008671BD" w:rsidRDefault="00400114" w:rsidP="00400114">
      <w:pPr>
        <w:rPr>
          <w:rFonts w:asciiTheme="minorHAnsi" w:hAnsiTheme="minorHAnsi" w:cstheme="minorHAnsi"/>
          <w:sz w:val="16"/>
        </w:rPr>
      </w:pPr>
    </w:p>
    <w:p w:rsidR="00400114" w:rsidRPr="00FC7843" w:rsidRDefault="00400114" w:rsidP="00FC7843">
      <w:pPr>
        <w:pStyle w:val="Stopka"/>
        <w:numPr>
          <w:ilvl w:val="0"/>
          <w:numId w:val="8"/>
        </w:numPr>
        <w:shd w:val="clear" w:color="auto" w:fill="DBE5F1"/>
        <w:tabs>
          <w:tab w:val="clear" w:pos="4536"/>
          <w:tab w:val="clear" w:pos="9072"/>
        </w:tabs>
        <w:ind w:left="728" w:right="282" w:hanging="364"/>
        <w:rPr>
          <w:rFonts w:asciiTheme="minorHAnsi" w:hAnsiTheme="minorHAnsi" w:cstheme="minorHAnsi"/>
          <w:b/>
          <w:sz w:val="16"/>
          <w:szCs w:val="16"/>
        </w:rPr>
      </w:pPr>
      <w:r w:rsidRPr="00FC7843">
        <w:rPr>
          <w:rFonts w:asciiTheme="minorHAnsi" w:hAnsiTheme="minorHAnsi" w:cstheme="minorHAnsi"/>
          <w:b/>
          <w:sz w:val="16"/>
          <w:szCs w:val="16"/>
        </w:rPr>
        <w:t>ZGODA NA PRZETWARZANIE DANYCH OSOBOWYCH</w:t>
      </w:r>
    </w:p>
    <w:p w:rsidR="00400114" w:rsidRDefault="00400114" w:rsidP="00400114">
      <w:pPr>
        <w:rPr>
          <w:rFonts w:asciiTheme="minorHAnsi" w:hAnsiTheme="minorHAnsi" w:cstheme="minorHAnsi"/>
          <w:sz w:val="16"/>
          <w:szCs w:val="16"/>
        </w:rPr>
      </w:pPr>
    </w:p>
    <w:tbl>
      <w:tblPr>
        <w:tblStyle w:val="Tabela-Siatka"/>
        <w:tblW w:w="0" w:type="auto"/>
        <w:tblInd w:w="331" w:type="dxa"/>
        <w:tblLook w:val="04A0" w:firstRow="1" w:lastRow="0" w:firstColumn="1" w:lastColumn="0" w:noHBand="0" w:noVBand="1"/>
      </w:tblPr>
      <w:tblGrid>
        <w:gridCol w:w="10205"/>
      </w:tblGrid>
      <w:tr w:rsidR="005B1215" w:rsidTr="005B1215">
        <w:tc>
          <w:tcPr>
            <w:tcW w:w="10205" w:type="dxa"/>
          </w:tcPr>
          <w:p w:rsidR="00840387" w:rsidRPr="00840387" w:rsidRDefault="004162CB" w:rsidP="00840387">
            <w:pPr>
              <w:tabs>
                <w:tab w:val="left" w:pos="45"/>
              </w:tabs>
              <w:jc w:val="both"/>
              <w:rPr>
                <w:rFonts w:asciiTheme="minorHAnsi" w:hAnsiTheme="minorHAnsi" w:cstheme="minorHAnsi"/>
                <w:sz w:val="16"/>
                <w:szCs w:val="16"/>
              </w:rPr>
            </w:pPr>
            <w:r w:rsidRPr="004162CB">
              <w:rPr>
                <w:rFonts w:asciiTheme="minorHAnsi" w:hAnsiTheme="minorHAnsi" w:cstheme="minorHAnsi"/>
                <w:sz w:val="16"/>
                <w:szCs w:val="16"/>
              </w:rPr>
              <w:t xml:space="preserve">Czy wyraża Pan/Pani zgodę na przetwarzanie Pana/Pani danych osobowych zamieszczonych w niniejszym wniosku </w:t>
            </w:r>
            <w:r w:rsidR="00840387">
              <w:rPr>
                <w:rFonts w:asciiTheme="minorHAnsi" w:hAnsiTheme="minorHAnsi" w:cstheme="minorHAnsi"/>
                <w:sz w:val="16"/>
                <w:szCs w:val="16"/>
              </w:rPr>
              <w:t xml:space="preserve">, w tym danych objętych tajemnica bankową, </w:t>
            </w:r>
            <w:r w:rsidRPr="004162CB">
              <w:rPr>
                <w:rFonts w:asciiTheme="minorHAnsi" w:hAnsiTheme="minorHAnsi" w:cstheme="minorHAnsi"/>
                <w:sz w:val="16"/>
                <w:szCs w:val="16"/>
              </w:rPr>
              <w:t>przez Fundusz Wschodni spółkę z ograniczoną odpowiedzialnością z siedziba w Białymstoku, ul. Piękna 1, 15-282 Białystok (dalej Fundusz), w celu udzielenia zabezpieczenia spłaty pożyczki w postaci poręczenia/poręczenia wekslowego/ustanowienia hipoteki/ustanowienia zastawu oraz prawidłowego przeprowadzenia przez Fundusz  procesu oceny wniosku o udzielenie pożyczki oraz niniejszego wn</w:t>
            </w:r>
            <w:r w:rsidR="00840387">
              <w:rPr>
                <w:rFonts w:asciiTheme="minorHAnsi" w:hAnsiTheme="minorHAnsi" w:cstheme="minorHAnsi"/>
                <w:sz w:val="16"/>
                <w:szCs w:val="16"/>
              </w:rPr>
              <w:t xml:space="preserve">iosku o zabezpieczenie pożyczki </w:t>
            </w:r>
            <w:r w:rsidR="00840387" w:rsidRPr="00840387">
              <w:rPr>
                <w:rFonts w:asciiTheme="minorHAnsi" w:hAnsiTheme="minorHAnsi" w:cstheme="minorHAnsi"/>
                <w:sz w:val="16"/>
                <w:szCs w:val="16"/>
              </w:rPr>
              <w:t>a także na ich udostępnianie Bankowi Gospodarstwa Krajowego, Zarządowi Województwa Podlaskiego oraz organom administracji publicznej, w szczególności ministrowi właściwemu do spraw rozwoju regionalnego.</w:t>
            </w:r>
          </w:p>
          <w:p w:rsidR="004162CB" w:rsidRPr="004162CB" w:rsidRDefault="004162CB" w:rsidP="005B1215">
            <w:pPr>
              <w:pStyle w:val="Standard"/>
              <w:tabs>
                <w:tab w:val="left" w:pos="45"/>
              </w:tabs>
              <w:jc w:val="both"/>
              <w:rPr>
                <w:rFonts w:asciiTheme="minorHAnsi" w:hAnsiTheme="minorHAnsi" w:cstheme="minorHAnsi"/>
                <w:sz w:val="16"/>
                <w:szCs w:val="16"/>
                <w:shd w:val="clear" w:color="auto" w:fill="CCCCCC"/>
                <w:lang w:val="pl-PL"/>
              </w:rPr>
            </w:pPr>
          </w:p>
          <w:p w:rsidR="004162CB" w:rsidRPr="004162CB" w:rsidRDefault="004162CB" w:rsidP="004162CB">
            <w:pPr>
              <w:ind w:right="140"/>
              <w:jc w:val="center"/>
              <w:rPr>
                <w:rFonts w:asciiTheme="minorHAnsi" w:hAnsiTheme="minorHAnsi" w:cstheme="minorHAnsi"/>
                <w:b/>
                <w:sz w:val="16"/>
                <w:szCs w:val="16"/>
              </w:rPr>
            </w:pPr>
            <w:r w:rsidRPr="004162CB">
              <w:rPr>
                <w:rFonts w:asciiTheme="minorHAnsi" w:hAnsiTheme="minorHAnsi" w:cstheme="minorHAnsi"/>
                <w:sz w:val="16"/>
                <w:szCs w:val="16"/>
                <w:shd w:val="clear" w:color="auto" w:fill="CCCCCC"/>
              </w:rPr>
              <w:br/>
            </w:r>
            <w:r w:rsidR="00840387" w:rsidRPr="00AB5551">
              <w:rPr>
                <w:rFonts w:ascii="Calibri Light" w:hAnsi="Calibri Light" w:cs="Calibri Light"/>
                <w:b/>
              </w:rPr>
              <w:sym w:font="Wingdings 2" w:char="F02A"/>
            </w:r>
            <w:r w:rsidRPr="004162CB">
              <w:rPr>
                <w:rFonts w:asciiTheme="minorHAnsi" w:hAnsiTheme="minorHAnsi" w:cstheme="minorHAnsi"/>
                <w:b/>
                <w:sz w:val="16"/>
                <w:szCs w:val="16"/>
              </w:rPr>
              <w:t xml:space="preserve"> TAK</w:t>
            </w:r>
            <w:r w:rsidRPr="004162CB">
              <w:rPr>
                <w:rFonts w:asciiTheme="minorHAnsi" w:hAnsiTheme="minorHAnsi" w:cstheme="minorHAnsi"/>
                <w:b/>
                <w:sz w:val="16"/>
                <w:szCs w:val="16"/>
              </w:rPr>
              <w:tab/>
              <w:t xml:space="preserve"> </w:t>
            </w:r>
            <w:r w:rsidR="00840387" w:rsidRPr="00AB5551">
              <w:rPr>
                <w:rFonts w:ascii="Calibri Light" w:hAnsi="Calibri Light" w:cs="Calibri Light"/>
                <w:b/>
              </w:rPr>
              <w:sym w:font="Wingdings 2" w:char="F02A"/>
            </w:r>
            <w:r w:rsidR="00840387">
              <w:rPr>
                <w:rFonts w:ascii="Calibri Light" w:hAnsi="Calibri Light" w:cs="Calibri Light"/>
                <w:b/>
              </w:rPr>
              <w:t xml:space="preserve"> </w:t>
            </w:r>
            <w:r w:rsidRPr="004162CB">
              <w:rPr>
                <w:rFonts w:asciiTheme="minorHAnsi" w:hAnsiTheme="minorHAnsi" w:cstheme="minorHAnsi"/>
                <w:b/>
                <w:sz w:val="16"/>
                <w:szCs w:val="16"/>
              </w:rPr>
              <w:t xml:space="preserve"> NIE</w:t>
            </w:r>
          </w:p>
          <w:p w:rsidR="004162CB" w:rsidRPr="004162CB" w:rsidRDefault="005B1215" w:rsidP="004162CB">
            <w:pPr>
              <w:pStyle w:val="Standard"/>
              <w:tabs>
                <w:tab w:val="left" w:pos="385"/>
              </w:tabs>
              <w:ind w:left="340" w:hanging="340"/>
              <w:jc w:val="both"/>
              <w:rPr>
                <w:rFonts w:asciiTheme="minorHAnsi" w:hAnsiTheme="minorHAnsi" w:cstheme="minorHAnsi"/>
                <w:sz w:val="16"/>
                <w:szCs w:val="16"/>
                <w:lang w:val="pl-PL"/>
              </w:rPr>
            </w:pPr>
            <w:r>
              <w:rPr>
                <w:rFonts w:asciiTheme="minorHAnsi" w:hAnsiTheme="minorHAnsi" w:cstheme="minorHAnsi"/>
                <w:sz w:val="16"/>
                <w:szCs w:val="16"/>
              </w:rPr>
              <w:t xml:space="preserve"> </w:t>
            </w:r>
            <w:r w:rsidR="004162CB" w:rsidRPr="004162CB">
              <w:rPr>
                <w:rFonts w:asciiTheme="minorHAnsi" w:hAnsiTheme="minorHAnsi" w:cstheme="minorHAnsi"/>
                <w:sz w:val="16"/>
                <w:szCs w:val="16"/>
                <w:lang w:val="pl-PL"/>
              </w:rPr>
              <w:t>Fundusz  informuje, że:</w:t>
            </w:r>
          </w:p>
          <w:p w:rsidR="004162CB" w:rsidRPr="004162CB" w:rsidRDefault="004162CB" w:rsidP="004162CB">
            <w:pPr>
              <w:pStyle w:val="Standard"/>
              <w:numPr>
                <w:ilvl w:val="0"/>
                <w:numId w:val="12"/>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Wyrażenie przez Panią/Pana powyższej zgody jest dobrowolne, jednakże nie udzielenie niniejszej zgody będzie równoznaczne z brakiem możliwości rozpatrzenia przez Fundusz wniosku o pożyczkę i wniosku o zabezpieczenie.</w:t>
            </w:r>
          </w:p>
          <w:p w:rsidR="004162CB" w:rsidRPr="004162CB" w:rsidRDefault="004162CB" w:rsidP="004162CB">
            <w:pPr>
              <w:pStyle w:val="Standard"/>
              <w:numPr>
                <w:ilvl w:val="0"/>
                <w:numId w:val="12"/>
              </w:numPr>
              <w:tabs>
                <w:tab w:val="left" w:pos="385"/>
              </w:tabs>
              <w:ind w:left="340" w:hanging="340"/>
              <w:jc w:val="both"/>
              <w:rPr>
                <w:rFonts w:asciiTheme="minorHAnsi" w:hAnsiTheme="minorHAnsi" w:cstheme="minorHAnsi"/>
                <w:sz w:val="16"/>
                <w:szCs w:val="16"/>
                <w:lang w:val="pl-PL"/>
              </w:rPr>
            </w:pPr>
            <w:r w:rsidRPr="004162CB">
              <w:rPr>
                <w:rFonts w:asciiTheme="minorHAnsi" w:hAnsiTheme="minorHAnsi" w:cstheme="minorHAnsi"/>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4162CB" w:rsidRPr="004162CB" w:rsidRDefault="004162CB" w:rsidP="004162CB">
            <w:pPr>
              <w:pStyle w:val="Standard"/>
              <w:numPr>
                <w:ilvl w:val="0"/>
                <w:numId w:val="12"/>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4162CB" w:rsidRPr="004162CB" w:rsidRDefault="004162CB" w:rsidP="004162CB">
            <w:pPr>
              <w:pStyle w:val="Standard"/>
              <w:numPr>
                <w:ilvl w:val="0"/>
                <w:numId w:val="12"/>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4162CB" w:rsidRPr="004162CB" w:rsidRDefault="004162CB" w:rsidP="004162CB">
            <w:pPr>
              <w:pStyle w:val="Standard"/>
              <w:tabs>
                <w:tab w:val="left" w:pos="385"/>
              </w:tabs>
              <w:ind w:left="340" w:hanging="340"/>
              <w:jc w:val="both"/>
              <w:rPr>
                <w:rFonts w:asciiTheme="minorHAnsi" w:hAnsiTheme="minorHAnsi" w:cstheme="minorHAnsi"/>
                <w:sz w:val="16"/>
                <w:szCs w:val="16"/>
                <w:lang w:val="pl-PL"/>
              </w:rPr>
            </w:pPr>
          </w:p>
          <w:p w:rsidR="004162CB" w:rsidRPr="004162CB" w:rsidRDefault="004162CB" w:rsidP="004162CB">
            <w:pPr>
              <w:ind w:right="140"/>
              <w:rPr>
                <w:rFonts w:asciiTheme="minorHAnsi" w:hAnsiTheme="minorHAnsi" w:cstheme="minorHAnsi"/>
                <w:sz w:val="16"/>
                <w:szCs w:val="16"/>
              </w:rPr>
            </w:pPr>
            <w:r w:rsidRPr="004162CB">
              <w:rPr>
                <w:rFonts w:asciiTheme="minorHAnsi" w:hAnsiTheme="minorHAnsi" w:cstheme="minorHAnsi"/>
                <w:sz w:val="16"/>
                <w:szCs w:val="16"/>
              </w:rPr>
              <w:t>Podpis osoby wyrażającej zgodę na przetwarzanie danych osobowych:</w:t>
            </w:r>
          </w:p>
          <w:p w:rsidR="004162CB" w:rsidRPr="004162CB" w:rsidRDefault="004162CB" w:rsidP="004162CB">
            <w:pPr>
              <w:ind w:right="140"/>
              <w:rPr>
                <w:rFonts w:asciiTheme="minorHAnsi" w:hAnsiTheme="minorHAnsi" w:cstheme="minorHAnsi"/>
                <w:b/>
                <w:sz w:val="16"/>
                <w:szCs w:val="16"/>
              </w:rPr>
            </w:pPr>
          </w:p>
          <w:p w:rsidR="004162CB" w:rsidRPr="004162CB" w:rsidRDefault="004162CB" w:rsidP="004162CB">
            <w:pPr>
              <w:ind w:right="140"/>
              <w:jc w:val="right"/>
              <w:rPr>
                <w:rFonts w:asciiTheme="minorHAnsi" w:hAnsiTheme="minorHAnsi" w:cstheme="minorHAnsi"/>
                <w:sz w:val="16"/>
                <w:szCs w:val="16"/>
              </w:rPr>
            </w:pPr>
            <w:r w:rsidRPr="004162CB">
              <w:rPr>
                <w:rFonts w:asciiTheme="minorHAnsi" w:hAnsiTheme="minorHAnsi" w:cstheme="minorHAnsi"/>
                <w:b/>
                <w:sz w:val="16"/>
                <w:szCs w:val="16"/>
              </w:rPr>
              <w:t>/data, podpis/_______________________________________________</w:t>
            </w:r>
          </w:p>
          <w:p w:rsidR="005B1215" w:rsidRDefault="005B1215" w:rsidP="00400114">
            <w:pPr>
              <w:rPr>
                <w:rFonts w:asciiTheme="minorHAnsi" w:hAnsiTheme="minorHAnsi" w:cstheme="minorHAnsi"/>
                <w:sz w:val="16"/>
                <w:szCs w:val="16"/>
              </w:rPr>
            </w:pPr>
          </w:p>
        </w:tc>
      </w:tr>
    </w:tbl>
    <w:p w:rsidR="005B1215" w:rsidRPr="00FC7843" w:rsidRDefault="005B1215" w:rsidP="00400114">
      <w:pPr>
        <w:rPr>
          <w:rFonts w:asciiTheme="minorHAnsi" w:hAnsiTheme="minorHAnsi" w:cstheme="minorHAnsi"/>
          <w:sz w:val="16"/>
          <w:szCs w:val="16"/>
        </w:rPr>
      </w:pPr>
    </w:p>
    <w:p w:rsidR="00400114" w:rsidRDefault="00400114" w:rsidP="00400114">
      <w:pPr>
        <w:pStyle w:val="Tekstpodstawowy"/>
        <w:tabs>
          <w:tab w:val="left" w:pos="284"/>
        </w:tabs>
        <w:jc w:val="both"/>
        <w:rPr>
          <w:rFonts w:asciiTheme="minorHAnsi" w:hAnsiTheme="minorHAnsi" w:cstheme="minorHAnsi"/>
          <w:sz w:val="16"/>
          <w:szCs w:val="16"/>
        </w:rPr>
      </w:pPr>
    </w:p>
    <w:p w:rsidR="00400114" w:rsidRPr="00FC7843" w:rsidRDefault="005B1215" w:rsidP="005B1215">
      <w:pPr>
        <w:pStyle w:val="Stopka"/>
        <w:numPr>
          <w:ilvl w:val="0"/>
          <w:numId w:val="8"/>
        </w:numPr>
        <w:shd w:val="clear" w:color="auto" w:fill="DBE5F1"/>
        <w:tabs>
          <w:tab w:val="clear" w:pos="4536"/>
          <w:tab w:val="clear" w:pos="9072"/>
        </w:tabs>
        <w:ind w:left="784" w:right="282" w:hanging="434"/>
        <w:rPr>
          <w:rFonts w:asciiTheme="minorHAnsi" w:hAnsiTheme="minorHAnsi" w:cstheme="minorHAnsi"/>
          <w:b/>
          <w:sz w:val="16"/>
          <w:szCs w:val="16"/>
        </w:rPr>
      </w:pPr>
      <w:r>
        <w:rPr>
          <w:rFonts w:asciiTheme="minorHAnsi" w:hAnsiTheme="minorHAnsi" w:cstheme="minorHAnsi"/>
          <w:b/>
          <w:sz w:val="16"/>
          <w:szCs w:val="16"/>
        </w:rPr>
        <w:t>I</w:t>
      </w:r>
      <w:r w:rsidR="00400114" w:rsidRPr="00FC7843">
        <w:rPr>
          <w:rFonts w:asciiTheme="minorHAnsi" w:hAnsiTheme="minorHAnsi" w:cstheme="minorHAnsi"/>
          <w:b/>
          <w:sz w:val="16"/>
          <w:szCs w:val="16"/>
        </w:rPr>
        <w:t>NFORMACJA O PRZETWARZANIU PANI/PANA DANYCH OSOBOWYCH</w:t>
      </w:r>
    </w:p>
    <w:p w:rsidR="00400114" w:rsidRDefault="00400114" w:rsidP="005B1215">
      <w:pPr>
        <w:autoSpaceDE w:val="0"/>
        <w:autoSpaceDN w:val="0"/>
        <w:adjustRightInd w:val="0"/>
        <w:spacing w:line="276" w:lineRule="auto"/>
        <w:rPr>
          <w:rFonts w:asciiTheme="minorHAnsi" w:eastAsia="MinionPro-Regular" w:hAnsiTheme="minorHAnsi" w:cstheme="minorHAnsi"/>
          <w:color w:val="000000"/>
          <w:sz w:val="16"/>
          <w:szCs w:val="16"/>
        </w:rPr>
      </w:pPr>
    </w:p>
    <w:tbl>
      <w:tblPr>
        <w:tblStyle w:val="Tabela-Siatka"/>
        <w:tblW w:w="0" w:type="auto"/>
        <w:tblInd w:w="275" w:type="dxa"/>
        <w:tblLook w:val="04A0" w:firstRow="1" w:lastRow="0" w:firstColumn="1" w:lastColumn="0" w:noHBand="0" w:noVBand="1"/>
      </w:tblPr>
      <w:tblGrid>
        <w:gridCol w:w="10247"/>
      </w:tblGrid>
      <w:tr w:rsidR="005B1215" w:rsidTr="005B1215">
        <w:tc>
          <w:tcPr>
            <w:tcW w:w="10247" w:type="dxa"/>
          </w:tcPr>
          <w:p w:rsidR="005B1215" w:rsidRPr="00424C72" w:rsidRDefault="005B1215" w:rsidP="005B1215">
            <w:pPr>
              <w:tabs>
                <w:tab w:val="left" w:pos="851"/>
              </w:tabs>
              <w:ind w:right="140"/>
              <w:jc w:val="both"/>
              <w:rPr>
                <w:rFonts w:ascii="Calibri" w:hAnsi="Calibri" w:cs="Calibri"/>
                <w:sz w:val="16"/>
                <w:szCs w:val="16"/>
              </w:rPr>
            </w:pPr>
            <w:r w:rsidRPr="00424C72">
              <w:rPr>
                <w:rFonts w:ascii="Calibri" w:hAnsi="Calibri" w:cs="Calibri"/>
                <w:sz w:val="16"/>
                <w:szCs w:val="16"/>
              </w:rPr>
              <w:t>Niniejszym informujemy Cię, że przetwarzamy Twoje dane osobowe. Szczegóły tego dotyczące znajdziesz poniżej.</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 . ADMINISTRATOR DANYCH OSOBOWYCH</w:t>
            </w:r>
          </w:p>
          <w:p w:rsidR="005B1215" w:rsidRPr="00424C72" w:rsidRDefault="005B1215" w:rsidP="005B1215">
            <w:pPr>
              <w:tabs>
                <w:tab w:val="left" w:pos="851"/>
              </w:tabs>
              <w:ind w:right="140"/>
              <w:jc w:val="both"/>
              <w:rPr>
                <w:rFonts w:ascii="Calibri" w:hAnsi="Calibri" w:cs="Calibri"/>
                <w:sz w:val="16"/>
                <w:szCs w:val="16"/>
              </w:rPr>
            </w:pPr>
            <w:r w:rsidRPr="00424C72">
              <w:rPr>
                <w:rFonts w:ascii="Calibri" w:hAnsi="Calibri" w:cs="Calibri"/>
                <w:sz w:val="16"/>
                <w:szCs w:val="16"/>
              </w:rPr>
              <w:t xml:space="preserve">     Administratorami danych osobowych są odpowiednio:</w:t>
            </w:r>
          </w:p>
          <w:p w:rsidR="005B1215" w:rsidRPr="00424C72" w:rsidRDefault="005B1215" w:rsidP="00840387">
            <w:pPr>
              <w:numPr>
                <w:ilvl w:val="0"/>
                <w:numId w:val="6"/>
              </w:numPr>
              <w:suppressAutoHyphens/>
              <w:ind w:right="140"/>
              <w:jc w:val="both"/>
              <w:rPr>
                <w:rFonts w:ascii="Calibri" w:hAnsi="Calibri" w:cs="Calibri"/>
                <w:sz w:val="16"/>
                <w:szCs w:val="16"/>
              </w:rPr>
            </w:pPr>
            <w:r w:rsidRPr="00424C72">
              <w:rPr>
                <w:rFonts w:ascii="Calibri" w:hAnsi="Calibri" w:cs="Calibri"/>
                <w:sz w:val="16"/>
                <w:szCs w:val="16"/>
              </w:rPr>
              <w:t>Zarząd Województwa Podlaskiego, pełniący rolę Instytucji Zarządzającej Regionalnym Programem Operacyjnym Województwa Podlaskiego na lata 2014 – 2020 (Instytucja Zarządzająca),</w:t>
            </w:r>
          </w:p>
          <w:p w:rsidR="005B1215" w:rsidRDefault="005B1215" w:rsidP="00840387">
            <w:pPr>
              <w:numPr>
                <w:ilvl w:val="0"/>
                <w:numId w:val="6"/>
              </w:numPr>
              <w:suppressAutoHyphens/>
              <w:ind w:right="140"/>
              <w:jc w:val="both"/>
              <w:rPr>
                <w:rFonts w:ascii="Calibri" w:hAnsi="Calibri" w:cs="Calibri"/>
                <w:sz w:val="16"/>
                <w:szCs w:val="16"/>
              </w:rPr>
            </w:pPr>
            <w:r w:rsidRPr="00424C72">
              <w:rPr>
                <w:rFonts w:ascii="Calibri" w:hAnsi="Calibri" w:cs="Calibri"/>
                <w:sz w:val="16"/>
                <w:szCs w:val="16"/>
              </w:rPr>
              <w:t>Minister właściwy do spraw rozwoju regionalnego.</w:t>
            </w:r>
          </w:p>
          <w:p w:rsidR="00A36DD5" w:rsidRPr="00424C72" w:rsidRDefault="00A36DD5" w:rsidP="00840387">
            <w:pPr>
              <w:numPr>
                <w:ilvl w:val="0"/>
                <w:numId w:val="6"/>
              </w:numPr>
              <w:suppressAutoHyphens/>
              <w:ind w:right="140"/>
              <w:jc w:val="both"/>
              <w:rPr>
                <w:rFonts w:ascii="Calibri" w:hAnsi="Calibri" w:cs="Calibri"/>
                <w:sz w:val="16"/>
                <w:szCs w:val="16"/>
              </w:rPr>
            </w:pPr>
            <w:r>
              <w:rPr>
                <w:rFonts w:ascii="Calibri" w:hAnsi="Calibri" w:cs="Calibri"/>
                <w:sz w:val="16"/>
                <w:szCs w:val="16"/>
              </w:rPr>
              <w:t>Fundusz Wschodni Spółka z ograniczoną odpowiedzialnością z siedziba w Białymstoku, ul. Piękna 1, 15-282 Białystok, wpisana do KRS prowadzonego przez Sąd Rejonowy w Białymstoku, XII Wydział Gospodarczy KRS pod nr 0000335496, w zakresie przetwarzania danych w celach marketingowych</w:t>
            </w:r>
          </w:p>
          <w:p w:rsidR="005B1215" w:rsidRPr="00424C72" w:rsidRDefault="005B1215" w:rsidP="005B1215">
            <w:pPr>
              <w:tabs>
                <w:tab w:val="left" w:pos="851"/>
              </w:tabs>
              <w:ind w:left="284" w:right="140"/>
              <w:jc w:val="both"/>
              <w:rPr>
                <w:rFonts w:ascii="Calibri" w:hAnsi="Calibri" w:cs="Calibri"/>
                <w:b/>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II.  PRZETWARZAJĄCY DANE OSOBOWE</w:t>
            </w:r>
          </w:p>
          <w:p w:rsidR="005B1215" w:rsidRPr="00424C72" w:rsidRDefault="005B1215" w:rsidP="005B1215">
            <w:pPr>
              <w:tabs>
                <w:tab w:val="left" w:pos="851"/>
              </w:tabs>
              <w:ind w:right="140"/>
              <w:jc w:val="both"/>
              <w:rPr>
                <w:rFonts w:ascii="Calibri" w:hAnsi="Calibri" w:cs="Calibri"/>
                <w:sz w:val="16"/>
                <w:szCs w:val="16"/>
              </w:rPr>
            </w:pPr>
            <w:r w:rsidRPr="00424C72">
              <w:rPr>
                <w:rFonts w:ascii="Calibri" w:hAnsi="Calibri" w:cs="Calibri"/>
                <w:sz w:val="16"/>
                <w:szCs w:val="16"/>
              </w:rPr>
              <w:t xml:space="preserve">    Podmiotem, któremu zostało powierzone przetwarzanie danych osobowych jest:</w:t>
            </w:r>
          </w:p>
          <w:p w:rsidR="005B1215" w:rsidRPr="00424C72" w:rsidRDefault="005B1215" w:rsidP="00840387">
            <w:pPr>
              <w:numPr>
                <w:ilvl w:val="0"/>
                <w:numId w:val="6"/>
              </w:numPr>
              <w:tabs>
                <w:tab w:val="left" w:pos="477"/>
              </w:tabs>
              <w:suppressAutoHyphens/>
              <w:ind w:right="140"/>
              <w:jc w:val="both"/>
              <w:rPr>
                <w:rFonts w:ascii="Calibri" w:hAnsi="Calibri" w:cs="Calibri"/>
                <w:sz w:val="16"/>
                <w:szCs w:val="16"/>
              </w:rPr>
            </w:pPr>
            <w:r w:rsidRPr="00424C72">
              <w:rPr>
                <w:rFonts w:ascii="Calibri" w:hAnsi="Calibri" w:cs="Calibri"/>
                <w:sz w:val="16"/>
                <w:szCs w:val="16"/>
              </w:rPr>
              <w:t>Bank Gospodarstwa Krajowego z siedzibą w Warszawie, adres: 00-955 Warszawa, Al. Jerozolimskie 7</w:t>
            </w:r>
          </w:p>
          <w:p w:rsidR="005B1215" w:rsidRPr="00424C72" w:rsidRDefault="005B1215" w:rsidP="00840387">
            <w:pPr>
              <w:numPr>
                <w:ilvl w:val="0"/>
                <w:numId w:val="6"/>
              </w:numPr>
              <w:tabs>
                <w:tab w:val="left" w:pos="477"/>
              </w:tabs>
              <w:suppressAutoHyphens/>
              <w:ind w:right="140"/>
              <w:jc w:val="both"/>
              <w:rPr>
                <w:rFonts w:ascii="Calibri" w:hAnsi="Calibri" w:cs="Calibri"/>
                <w:sz w:val="16"/>
                <w:szCs w:val="16"/>
              </w:rPr>
            </w:pPr>
            <w:r w:rsidRPr="00424C72">
              <w:rPr>
                <w:rFonts w:ascii="Calibri" w:hAnsi="Calibri" w:cs="Calibri"/>
                <w:sz w:val="16"/>
                <w:szCs w:val="16"/>
              </w:rPr>
              <w:t xml:space="preserve">Fundusz Wschodni Spółka z ograniczoną odpowiedzialnością z siedziba w Białymstoku, ul. Piękna 1, 15-282 Białystok, wpisana do KRS prowadzonego przez Sąd Rejonowy w Białymstoku, XII Wydział Gospodarczy KRS pod nr 0000335496. </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III.  INSPEKTOR OCHRONY DANYCH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 xml:space="preserve">Fundusz Wschodni sp. z o.o. wyznaczył Inspektora Ochrony Danych, z którym możesz się skontaktować w sprawach ochrony swoich danych osobowych i realizacji swoich praw poprzez e-mail: iod@funduszwschodni.pl, telefonicznie pod numerem </w:t>
            </w:r>
            <w:r>
              <w:rPr>
                <w:rFonts w:ascii="Calibri" w:hAnsi="Calibri" w:cs="Calibri"/>
                <w:sz w:val="16"/>
                <w:szCs w:val="16"/>
              </w:rPr>
              <w:t xml:space="preserve">85/307 01 05 </w:t>
            </w:r>
            <w:r w:rsidRPr="00424C72">
              <w:rPr>
                <w:rFonts w:ascii="Calibri" w:hAnsi="Calibri" w:cs="Calibri"/>
                <w:sz w:val="16"/>
                <w:szCs w:val="16"/>
              </w:rPr>
              <w:t xml:space="preserve"> lub pisemnie na adres naszej siedziby, wskazany w pkt I.</w:t>
            </w:r>
          </w:p>
          <w:p w:rsidR="005B1215" w:rsidRPr="00424C72" w:rsidRDefault="005B1215" w:rsidP="005B1215">
            <w:pPr>
              <w:tabs>
                <w:tab w:val="left" w:pos="851"/>
              </w:tabs>
              <w:ind w:left="284" w:right="140"/>
              <w:jc w:val="both"/>
              <w:rPr>
                <w:rFonts w:ascii="Calibri" w:hAnsi="Calibri" w:cs="Calibri"/>
                <w:b/>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IV. CELE I PODSTAWY PRZETWARZANIA</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Twoje dane osobowe przetwarzamy*:</w:t>
            </w:r>
          </w:p>
          <w:p w:rsidR="00C6043A" w:rsidRPr="00C6043A" w:rsidRDefault="00C6043A" w:rsidP="00840387">
            <w:pPr>
              <w:pStyle w:val="Standard"/>
              <w:numPr>
                <w:ilvl w:val="0"/>
                <w:numId w:val="6"/>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na podstawie żądania podjęcia działań przed zawarciem umowy poręczenia / poręczenia wekslowego / ustanowienie hipoteki/ ustanowienie zastawu rejestrowego objętych wnioskiem o zabezpieczenie pożyczki oraz w celu zawarcia i wykonania umowy poręczenia / poręczenia wekslowego / umowy hipotecznej / umowy zastawniczej, (podstawa z art. 6 ust. 1 lit. b RODO);</w:t>
            </w:r>
          </w:p>
          <w:p w:rsidR="00C6043A" w:rsidRPr="00C6043A" w:rsidRDefault="00C6043A" w:rsidP="00840387">
            <w:pPr>
              <w:pStyle w:val="Standard"/>
              <w:numPr>
                <w:ilvl w:val="0"/>
                <w:numId w:val="6"/>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w celach archiwalnych (dowodowych) dla zabezpieczenia informacji na wypadek prawnej potrzeby wykazania faktów, co jest naszym prawnie uzasadnionym interesem (podstawa z art. 6 ust. 1lit. f RODO);</w:t>
            </w:r>
          </w:p>
          <w:p w:rsidR="00C6043A" w:rsidRDefault="00C6043A" w:rsidP="00840387">
            <w:pPr>
              <w:pStyle w:val="Standard"/>
              <w:numPr>
                <w:ilvl w:val="0"/>
                <w:numId w:val="6"/>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w celu ewentualnego ustalenia, dochodzenia lub obrony przed roszczeniami, co jest naszym prawnie uzasadnionym interesem (podstawa z art. 6 ust. 1 lit. f RODO);</w:t>
            </w:r>
          </w:p>
          <w:p w:rsidR="00840387" w:rsidRDefault="00840387" w:rsidP="00840387">
            <w:pPr>
              <w:pStyle w:val="Standard"/>
              <w:numPr>
                <w:ilvl w:val="0"/>
                <w:numId w:val="6"/>
              </w:numPr>
              <w:jc w:val="both"/>
              <w:rPr>
                <w:rFonts w:asciiTheme="minorHAnsi" w:hAnsiTheme="minorHAnsi" w:cstheme="minorHAnsi"/>
                <w:sz w:val="16"/>
                <w:szCs w:val="16"/>
                <w:lang w:val="pl-PL"/>
              </w:rPr>
            </w:pPr>
            <w:r w:rsidRPr="00840387">
              <w:rPr>
                <w:rFonts w:asciiTheme="minorHAnsi" w:hAnsiTheme="minorHAnsi" w:cstheme="minorHAnsi"/>
                <w:sz w:val="16"/>
                <w:szCs w:val="16"/>
                <w:lang w:val="pl-PL"/>
              </w:rPr>
              <w:t>w celu udzielenia zabezpieczenia spłaty pożyczki, na podstawie Twojej zgody (podstawa z art. 6 ust. 1 lit. a RODO 1)</w:t>
            </w:r>
          </w:p>
          <w:p w:rsidR="00A36DD5" w:rsidRPr="00A36DD5" w:rsidRDefault="00A36DD5" w:rsidP="00840387">
            <w:pPr>
              <w:pStyle w:val="Standard"/>
              <w:numPr>
                <w:ilvl w:val="0"/>
                <w:numId w:val="6"/>
              </w:numPr>
              <w:jc w:val="both"/>
              <w:rPr>
                <w:rFonts w:asciiTheme="minorHAnsi" w:hAnsiTheme="minorHAnsi" w:cstheme="minorHAnsi"/>
                <w:sz w:val="16"/>
                <w:szCs w:val="16"/>
                <w:lang w:val="pl-PL"/>
              </w:rPr>
            </w:pPr>
            <w:r>
              <w:rPr>
                <w:rFonts w:ascii="Calibri" w:hAnsi="Calibri" w:cs="Calibri"/>
                <w:sz w:val="16"/>
                <w:szCs w:val="16"/>
                <w:lang w:val="pl-PL"/>
              </w:rPr>
              <w:t xml:space="preserve">w celach marketingowych, innych niż marketing bezpośredni, na podstawie Twojej zgody (podstawa z </w:t>
            </w:r>
            <w:r>
              <w:rPr>
                <w:rFonts w:ascii="Calibri" w:hAnsi="Calibri" w:cs="Calibri"/>
                <w:sz w:val="16"/>
                <w:szCs w:val="16"/>
                <w:lang w:val="pl-PL"/>
              </w:rPr>
              <w:t>art. 6 ust. 1 lit. a RODO 1)</w:t>
            </w:r>
          </w:p>
          <w:p w:rsidR="00A36DD5" w:rsidRDefault="00A36DD5" w:rsidP="00A36DD5">
            <w:pPr>
              <w:pStyle w:val="Domylnie"/>
              <w:ind w:left="321"/>
              <w:jc w:val="both"/>
            </w:pPr>
            <w:bookmarkStart w:id="0" w:name="_GoBack"/>
            <w:bookmarkEnd w:id="0"/>
            <w:r>
              <w:rPr>
                <w:rFonts w:ascii="Calibri" w:hAnsi="Calibri" w:cs="Calibri"/>
                <w:sz w:val="16"/>
                <w:szCs w:val="16"/>
                <w:lang w:val="pl-PL"/>
              </w:rPr>
              <w:t xml:space="preserve">Bank </w:t>
            </w:r>
            <w:r>
              <w:rPr>
                <w:rFonts w:ascii="Calibri" w:hAnsi="Calibri" w:cs="Calibri"/>
                <w:sz w:val="16"/>
                <w:szCs w:val="16"/>
                <w:lang w:val="pl-PL"/>
              </w:rPr>
              <w:t>Gospodarstwa Krajowego będzie przetwarzał Twoje dane osobowe w celu realizacji umowy pożyczki oraz Strategii, a w szczególności w celu monitorowania i kontroli realizacji celów Strategii oraz prawidłowości udzielania pożyczek przez Fundusz Wschodni oraz wydawania środków przez Pożyczkobiorcę. Bank Gospodarstwa Krajowego będzie przetwarzał Twoje dane osobowe w zakresie, w jakim uzyska je Fundusz Wschodni; dane osobowe są przekazywane do BGK przez Fundusz Wschodni. BGK może udostępniać Twoje dane osobowe Ministrowi właściwemu do spraw rozwoju regionalnego w tym samym celu, w którym są one przetwarzane przez BGK.</w:t>
            </w:r>
          </w:p>
          <w:p w:rsidR="00A36DD5" w:rsidRPr="00840387" w:rsidRDefault="00A36DD5" w:rsidP="00A36DD5">
            <w:pPr>
              <w:pStyle w:val="Standard"/>
              <w:ind w:left="1004"/>
              <w:jc w:val="both"/>
              <w:rPr>
                <w:rFonts w:asciiTheme="minorHAnsi" w:hAnsiTheme="minorHAnsi" w:cstheme="minorHAnsi"/>
                <w:sz w:val="16"/>
                <w:szCs w:val="16"/>
                <w:lang w:val="pl-PL"/>
              </w:rPr>
            </w:pPr>
          </w:p>
          <w:p w:rsidR="00840387" w:rsidRPr="00C6043A" w:rsidRDefault="00840387" w:rsidP="00840387">
            <w:pPr>
              <w:pStyle w:val="Standard"/>
              <w:ind w:left="1004"/>
              <w:jc w:val="both"/>
              <w:rPr>
                <w:rFonts w:asciiTheme="minorHAnsi" w:hAnsiTheme="minorHAnsi" w:cstheme="minorHAnsi"/>
                <w:sz w:val="16"/>
                <w:szCs w:val="16"/>
                <w:lang w:val="pl-PL"/>
              </w:rPr>
            </w:pPr>
          </w:p>
          <w:p w:rsidR="005B1215" w:rsidRPr="00424C72" w:rsidRDefault="005B1215" w:rsidP="005B1215">
            <w:pPr>
              <w:tabs>
                <w:tab w:val="left" w:pos="851"/>
              </w:tabs>
              <w:ind w:right="140"/>
              <w:jc w:val="both"/>
              <w:rPr>
                <w:rFonts w:ascii="Calibri" w:hAnsi="Calibri" w:cs="Calibri"/>
                <w:sz w:val="16"/>
                <w:szCs w:val="16"/>
              </w:rPr>
            </w:pPr>
            <w:r w:rsidRPr="00424C72">
              <w:rPr>
                <w:rFonts w:ascii="Calibri" w:hAnsi="Calibri" w:cs="Calibri"/>
                <w:b/>
                <w:sz w:val="16"/>
                <w:szCs w:val="16"/>
              </w:rPr>
              <w:t>V. KATEGORIE TWOICH DANYCH, KTÓRE PRZETWARZAMY (DANE ZEBRANE NIE OD OSOBY, KTÓREJ DOTYCZĄ – ART. 14.1.D. RODO</w:t>
            </w:r>
            <w:r w:rsidRPr="00424C72">
              <w:rPr>
                <w:rFonts w:ascii="Calibri" w:hAnsi="Calibri" w:cs="Calibri"/>
                <w:sz w:val="16"/>
                <w:szCs w:val="16"/>
              </w:rPr>
              <w:t>)</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Będziemy przetwarzać następujące kategorie Twoich danych:*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Dane  podane w niniejszym wniosku w tym identyfikacyjne przyznane przez organy publiczne (REGON, KRS, CEIDG), zobowiązania , wypłacalność.</w:t>
            </w:r>
          </w:p>
          <w:p w:rsidR="005B1215" w:rsidRPr="00424C72" w:rsidRDefault="005B1215" w:rsidP="005B1215">
            <w:pPr>
              <w:tabs>
                <w:tab w:val="left" w:pos="851"/>
              </w:tabs>
              <w:ind w:left="284" w:right="140"/>
              <w:jc w:val="both"/>
              <w:rPr>
                <w:rFonts w:ascii="Calibri" w:hAnsi="Calibri" w:cs="Calibri"/>
                <w:b/>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VI. ODBIORCY DANYCH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 xml:space="preserve">Twoje dane osobowe możemy udostępniać podwykonawcom, czyli podmiotom, z których </w:t>
            </w:r>
            <w:r w:rsidR="00840387">
              <w:rPr>
                <w:rFonts w:ascii="Calibri" w:hAnsi="Calibri" w:cs="Calibri"/>
                <w:sz w:val="16"/>
                <w:szCs w:val="16"/>
              </w:rPr>
              <w:t xml:space="preserve"> usług korzystamy</w:t>
            </w:r>
            <w:r w:rsidRPr="00424C72">
              <w:rPr>
                <w:rFonts w:ascii="Calibri" w:hAnsi="Calibri" w:cs="Calibri"/>
                <w:sz w:val="16"/>
                <w:szCs w:val="16"/>
              </w:rPr>
              <w:t>, tj. biurom księgowym, kancelariom prawniczym, firmom informatycznym.</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VII. PRZEKAZYWANIE DANYCH DO PAŃSTW TRZECICH LUB ORGANIZACJI MIĘDZYNARODOWYCH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Nie przekazujemy Twoich danych poza teren Polski/UE/Europejskiego Obszaru Gospodarczego.</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VIII. OKRES PRZECHOWYWANIA DANYCH*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 xml:space="preserve">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w:t>
            </w:r>
            <w:proofErr w:type="spellStart"/>
            <w:r w:rsidRPr="00424C72">
              <w:rPr>
                <w:rFonts w:ascii="Calibri" w:hAnsi="Calibri" w:cs="Calibri"/>
                <w:sz w:val="16"/>
                <w:szCs w:val="16"/>
              </w:rPr>
              <w:t>minimis</w:t>
            </w:r>
            <w:proofErr w:type="spellEnd"/>
            <w:r w:rsidRPr="00424C72">
              <w:rPr>
                <w:rFonts w:ascii="Calibri" w:hAnsi="Calibri" w:cs="Calibri"/>
                <w:sz w:val="16"/>
                <w:szCs w:val="16"/>
              </w:rPr>
              <w:t xml:space="preserve"> w okresie 10 lat od jej udzielenia względnie do końca okresu przedawnienia potencjalnych roszczeń wynikających z umowy, w zależności od tego, który z terminów jest dłuższy.</w:t>
            </w:r>
          </w:p>
          <w:p w:rsidR="005B1215" w:rsidRPr="00840387" w:rsidRDefault="005B1215" w:rsidP="005B1215">
            <w:pPr>
              <w:autoSpaceDE w:val="0"/>
              <w:spacing w:line="276" w:lineRule="auto"/>
              <w:jc w:val="both"/>
              <w:rPr>
                <w:rFonts w:ascii="Calibri" w:eastAsia="MinionPro-Regular" w:hAnsi="Calibri" w:cs="Calibri"/>
                <w:b/>
                <w:color w:val="000000"/>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IX. TWOJE PRAWA:</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Przysługuje Ci:</w:t>
            </w:r>
          </w:p>
          <w:p w:rsidR="005B1215" w:rsidRPr="00424C72" w:rsidRDefault="005B1215" w:rsidP="00840387">
            <w:pPr>
              <w:numPr>
                <w:ilvl w:val="0"/>
                <w:numId w:val="6"/>
              </w:numPr>
              <w:tabs>
                <w:tab w:val="left" w:pos="592"/>
              </w:tabs>
              <w:suppressAutoHyphens/>
              <w:ind w:right="140"/>
              <w:jc w:val="both"/>
              <w:rPr>
                <w:rFonts w:ascii="Calibri" w:hAnsi="Calibri" w:cs="Calibri"/>
                <w:sz w:val="16"/>
                <w:szCs w:val="16"/>
              </w:rPr>
            </w:pPr>
            <w:r w:rsidRPr="00424C72">
              <w:rPr>
                <w:rFonts w:ascii="Calibri" w:hAnsi="Calibri" w:cs="Calibri"/>
                <w:sz w:val="16"/>
                <w:szCs w:val="16"/>
              </w:rPr>
              <w:t>prawo dostępu do swoich danych oraz otrzymania ich kopii,</w:t>
            </w:r>
          </w:p>
          <w:p w:rsidR="005B1215" w:rsidRPr="00424C72" w:rsidRDefault="005B1215" w:rsidP="00840387">
            <w:pPr>
              <w:numPr>
                <w:ilvl w:val="0"/>
                <w:numId w:val="6"/>
              </w:numPr>
              <w:tabs>
                <w:tab w:val="left" w:pos="592"/>
              </w:tabs>
              <w:suppressAutoHyphens/>
              <w:ind w:right="140"/>
              <w:jc w:val="both"/>
              <w:rPr>
                <w:rFonts w:ascii="Calibri" w:hAnsi="Calibri" w:cs="Calibri"/>
                <w:sz w:val="16"/>
                <w:szCs w:val="16"/>
              </w:rPr>
            </w:pPr>
            <w:r w:rsidRPr="00424C72">
              <w:rPr>
                <w:rFonts w:ascii="Calibri" w:hAnsi="Calibri" w:cs="Calibri"/>
                <w:sz w:val="16"/>
                <w:szCs w:val="16"/>
              </w:rPr>
              <w:t xml:space="preserve"> prawo do sprostowania (poprawiania) swoich danych,</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lastRenderedPageBreak/>
              <w:t>6. prawo do przenoszenia danych (Masz prawo otrzymać od nas w ustrukturyzowanym, powszechnie używanym formacie nadającym się do odczytu maszynowego (np. format „.</w:t>
            </w:r>
            <w:proofErr w:type="spellStart"/>
            <w:r w:rsidRPr="00424C72">
              <w:rPr>
                <w:rFonts w:ascii="Calibri" w:hAnsi="Calibri" w:cs="Calibri"/>
                <w:sz w:val="16"/>
                <w:szCs w:val="16"/>
              </w:rPr>
              <w:t>csv</w:t>
            </w:r>
            <w:proofErr w:type="spellEnd"/>
            <w:r w:rsidRPr="00424C72">
              <w:rPr>
                <w:rFonts w:ascii="Calibri" w:hAnsi="Calibri" w:cs="Calibri"/>
                <w:sz w:val="16"/>
                <w:szCs w:val="16"/>
              </w:rPr>
              <w:t xml:space="preserve">” dane osobowe Ciebie dotyczące, które nam dostarczyłaś na podstawie umowy lub Twojej zgody. Możesz też zlecić nam przesłanie tych danych bezpośrednio innemu podmiotowi </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7. prawo do wniesienia skargi do organu nadzorczego (Jeżeli uważasz, że przetwarzamy Twoje dane niezgodnie z prawem, możesz złożyć w tej sprawie skargę do Prezesa Urzędu Ochrony Danych Osobowych lub innego właściwego organu nadzorczego)</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left="163" w:right="140" w:hanging="163"/>
              <w:jc w:val="both"/>
              <w:rPr>
                <w:rFonts w:ascii="Calibri" w:hAnsi="Calibri" w:cs="Calibri"/>
                <w:b/>
                <w:sz w:val="16"/>
                <w:szCs w:val="16"/>
              </w:rPr>
            </w:pPr>
            <w:r w:rsidRPr="00424C72">
              <w:rPr>
                <w:rFonts w:ascii="Calibri" w:hAnsi="Calibri" w:cs="Calibri"/>
                <w:b/>
                <w:sz w:val="16"/>
                <w:szCs w:val="16"/>
              </w:rPr>
              <w:t>X. INFORMACJA O WYMOGU/DOBROWOLNOŚCI PODANIA DANYCH (DOTYC</w:t>
            </w:r>
            <w:r>
              <w:rPr>
                <w:rFonts w:ascii="Calibri" w:hAnsi="Calibri" w:cs="Calibri"/>
                <w:b/>
                <w:sz w:val="16"/>
                <w:szCs w:val="16"/>
              </w:rPr>
              <w:t>ZY PRZYPADKU ZBIERANIA DANYCH O</w:t>
            </w:r>
            <w:r w:rsidRPr="00424C72">
              <w:rPr>
                <w:rFonts w:ascii="Calibri" w:hAnsi="Calibri" w:cs="Calibri"/>
                <w:b/>
                <w:sz w:val="16"/>
                <w:szCs w:val="16"/>
              </w:rPr>
              <w:t xml:space="preserve">SOBY, </w:t>
            </w:r>
            <w:r>
              <w:rPr>
                <w:rFonts w:ascii="Calibri" w:hAnsi="Calibri" w:cs="Calibri"/>
                <w:b/>
                <w:sz w:val="16"/>
                <w:szCs w:val="16"/>
              </w:rPr>
              <w:t xml:space="preserve"> </w:t>
            </w:r>
            <w:r w:rsidRPr="00424C72">
              <w:rPr>
                <w:rFonts w:ascii="Calibri" w:hAnsi="Calibri" w:cs="Calibri"/>
                <w:b/>
                <w:sz w:val="16"/>
                <w:szCs w:val="16"/>
              </w:rPr>
              <w:t>KTÓREJ DANE DOTYCZĄ)</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Podanie przez Ciebie danych jest warunkiem podjęcia działań przed zawarciem umowy oraz warunkiem zawarcia umowy pożyczki.</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Jeżeli nie podasz danych nie podejmiemy działań przed zawarciem umowy, możemy odmówić zawarcia umowy, możemy odmówić naszego świadczenia.</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XI. Informacja o źródle danych (dotyczy przypadku zbierania danych nie od osoby, której dane dotyczą)</w:t>
            </w:r>
          </w:p>
          <w:p w:rsidR="005B1215" w:rsidRPr="00424C72" w:rsidRDefault="005B1215" w:rsidP="005B1215">
            <w:pPr>
              <w:tabs>
                <w:tab w:val="left" w:pos="851"/>
              </w:tabs>
              <w:ind w:left="284" w:right="140"/>
              <w:jc w:val="both"/>
              <w:rPr>
                <w:rFonts w:ascii="Calibri" w:hAnsi="Calibri" w:cs="Calibri"/>
                <w:sz w:val="16"/>
                <w:szCs w:val="16"/>
                <w:u w:val="single"/>
              </w:rPr>
            </w:pPr>
            <w:r w:rsidRPr="00424C72">
              <w:rPr>
                <w:rFonts w:ascii="Calibri" w:hAnsi="Calibri" w:cs="Calibri"/>
                <w:sz w:val="16"/>
                <w:szCs w:val="16"/>
              </w:rPr>
              <w:t>Twoje dane uzyskaliśmy z przeglądu Krajowego Rejestru Sądowego, Centralnej Ewidencji i Informacji o Działalności Gospodarczej, rejestru zastawów, ksiąg wieczystych.</w:t>
            </w:r>
          </w:p>
          <w:p w:rsidR="005B1215" w:rsidRPr="00840387" w:rsidRDefault="005B1215" w:rsidP="005B1215">
            <w:pPr>
              <w:tabs>
                <w:tab w:val="left" w:pos="851"/>
              </w:tabs>
              <w:ind w:left="284" w:right="140"/>
              <w:jc w:val="both"/>
              <w:rPr>
                <w:rFonts w:ascii="Calibri" w:hAnsi="Calibri" w:cs="Calibri"/>
                <w:sz w:val="10"/>
                <w:szCs w:val="10"/>
                <w:u w:val="single"/>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XII. INFORMACJA O ZAUTOMATYZOWANYM PODEJMOWANIU DECYZJI, W TYM PROFILOWANIE</w:t>
            </w:r>
          </w:p>
          <w:p w:rsidR="005B1215" w:rsidRPr="00424C72" w:rsidRDefault="005B1215" w:rsidP="005B1215">
            <w:pPr>
              <w:tabs>
                <w:tab w:val="left" w:pos="851"/>
              </w:tabs>
              <w:ind w:left="284" w:right="140"/>
              <w:jc w:val="both"/>
              <w:rPr>
                <w:rFonts w:ascii="Calibri" w:eastAsia="MinionPro-Regular" w:hAnsi="Calibri" w:cs="Calibri"/>
                <w:color w:val="000000"/>
                <w:sz w:val="16"/>
                <w:szCs w:val="16"/>
              </w:rPr>
            </w:pPr>
            <w:r w:rsidRPr="00424C72">
              <w:rPr>
                <w:rFonts w:ascii="Calibri" w:hAnsi="Calibri" w:cs="Calibri"/>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5B1215" w:rsidRPr="00840387" w:rsidRDefault="005B1215" w:rsidP="005B1215">
            <w:pPr>
              <w:tabs>
                <w:tab w:val="left" w:pos="851"/>
              </w:tabs>
              <w:autoSpaceDE w:val="0"/>
              <w:spacing w:line="276" w:lineRule="auto"/>
              <w:ind w:left="284"/>
              <w:rPr>
                <w:rFonts w:ascii="Calibri" w:eastAsia="MinionPro-Regular" w:hAnsi="Calibri" w:cs="Calibri"/>
                <w:color w:val="000000"/>
                <w:sz w:val="10"/>
                <w:szCs w:val="10"/>
              </w:rPr>
            </w:pPr>
          </w:p>
          <w:p w:rsidR="005B1215" w:rsidRPr="00424C72" w:rsidRDefault="005B1215" w:rsidP="005B1215">
            <w:pPr>
              <w:tabs>
                <w:tab w:val="left" w:pos="851"/>
              </w:tabs>
              <w:ind w:left="284" w:right="140"/>
              <w:jc w:val="both"/>
              <w:rPr>
                <w:rFonts w:ascii="Calibri" w:hAnsi="Calibri" w:cs="Calibri"/>
                <w:b/>
                <w:sz w:val="16"/>
                <w:szCs w:val="16"/>
              </w:rPr>
            </w:pPr>
            <w:r w:rsidRPr="00424C72">
              <w:rPr>
                <w:rFonts w:ascii="Calibri" w:hAnsi="Calibri" w:cs="Calibri"/>
                <w:b/>
                <w:sz w:val="16"/>
                <w:szCs w:val="16"/>
              </w:rPr>
              <w:t xml:space="preserve">Zapoznałam/zapoznałem się z przedstawiona mi klauzulą informacyjną w zakresie przetwarzania danych osobowych:  </w:t>
            </w:r>
          </w:p>
          <w:p w:rsidR="005B1215" w:rsidRPr="00840387" w:rsidRDefault="005B1215" w:rsidP="005B1215">
            <w:pPr>
              <w:tabs>
                <w:tab w:val="left" w:pos="851"/>
              </w:tabs>
              <w:autoSpaceDE w:val="0"/>
              <w:spacing w:line="276" w:lineRule="auto"/>
              <w:ind w:left="284"/>
              <w:rPr>
                <w:rFonts w:ascii="Calibri" w:eastAsia="MinionPro-Regular" w:hAnsi="Calibri" w:cs="Calibri"/>
                <w:color w:val="000000"/>
                <w:sz w:val="10"/>
                <w:szCs w:val="10"/>
              </w:rPr>
            </w:pPr>
            <w:r>
              <w:rPr>
                <w:rFonts w:ascii="Calibri" w:eastAsia="MinionPro-Regular" w:hAnsi="Calibri" w:cs="Calibri"/>
                <w:color w:val="000000"/>
                <w:sz w:val="16"/>
                <w:szCs w:val="16"/>
              </w:rPr>
              <w:br/>
            </w:r>
          </w:p>
          <w:p w:rsidR="005B1215" w:rsidRPr="005B1215" w:rsidRDefault="005B1215" w:rsidP="005B1215">
            <w:pPr>
              <w:autoSpaceDE w:val="0"/>
              <w:autoSpaceDN w:val="0"/>
              <w:adjustRightInd w:val="0"/>
              <w:spacing w:line="276" w:lineRule="auto"/>
              <w:jc w:val="right"/>
              <w:rPr>
                <w:rFonts w:asciiTheme="minorHAnsi" w:eastAsia="MinionPro-Regular" w:hAnsiTheme="minorHAnsi" w:cstheme="minorHAnsi"/>
                <w:b/>
                <w:color w:val="000000"/>
                <w:sz w:val="16"/>
                <w:szCs w:val="16"/>
              </w:rPr>
            </w:pPr>
            <w:r w:rsidRPr="00424C72">
              <w:rPr>
                <w:rFonts w:ascii="Calibri" w:hAnsi="Calibri" w:cs="Calibri"/>
                <w:b/>
                <w:sz w:val="16"/>
                <w:szCs w:val="16"/>
              </w:rPr>
              <w:t>/data, podpis/_______________________________________________</w:t>
            </w:r>
            <w:r>
              <w:rPr>
                <w:rFonts w:ascii="Calibri" w:hAnsi="Calibri" w:cs="Calibri"/>
                <w:b/>
                <w:sz w:val="16"/>
                <w:szCs w:val="16"/>
              </w:rPr>
              <w:br/>
            </w:r>
          </w:p>
        </w:tc>
      </w:tr>
    </w:tbl>
    <w:p w:rsidR="005B1215" w:rsidRPr="00FC7843" w:rsidRDefault="005B1215" w:rsidP="005B1215">
      <w:pPr>
        <w:autoSpaceDE w:val="0"/>
        <w:autoSpaceDN w:val="0"/>
        <w:adjustRightInd w:val="0"/>
        <w:spacing w:line="276" w:lineRule="auto"/>
        <w:rPr>
          <w:rFonts w:asciiTheme="minorHAnsi" w:eastAsia="MinionPro-Regular" w:hAnsiTheme="minorHAnsi" w:cstheme="minorHAnsi"/>
          <w:color w:val="000000"/>
          <w:sz w:val="16"/>
          <w:szCs w:val="16"/>
        </w:rPr>
      </w:pPr>
    </w:p>
    <w:p w:rsidR="00400114" w:rsidRPr="005B1215" w:rsidRDefault="00400114" w:rsidP="00400114">
      <w:pPr>
        <w:autoSpaceDE w:val="0"/>
        <w:autoSpaceDN w:val="0"/>
        <w:adjustRightInd w:val="0"/>
        <w:spacing w:line="276" w:lineRule="auto"/>
        <w:jc w:val="right"/>
        <w:rPr>
          <w:rFonts w:asciiTheme="minorHAnsi" w:eastAsia="MinionPro-Regular" w:hAnsiTheme="minorHAnsi" w:cstheme="minorHAnsi"/>
          <w:color w:val="000000"/>
          <w:sz w:val="8"/>
          <w:szCs w:val="8"/>
        </w:rPr>
      </w:pPr>
    </w:p>
    <w:p w:rsidR="00400114" w:rsidRPr="00FC7843" w:rsidRDefault="00400114" w:rsidP="005B1215">
      <w:pPr>
        <w:pStyle w:val="Stopka"/>
        <w:numPr>
          <w:ilvl w:val="0"/>
          <w:numId w:val="8"/>
        </w:numPr>
        <w:shd w:val="clear" w:color="auto" w:fill="DBE5F1"/>
        <w:tabs>
          <w:tab w:val="clear" w:pos="4536"/>
          <w:tab w:val="clear" w:pos="9072"/>
        </w:tabs>
        <w:ind w:left="700" w:right="282" w:hanging="420"/>
        <w:rPr>
          <w:rFonts w:asciiTheme="minorHAnsi" w:hAnsiTheme="minorHAnsi" w:cstheme="minorHAnsi"/>
          <w:b/>
          <w:sz w:val="16"/>
          <w:szCs w:val="16"/>
        </w:rPr>
      </w:pPr>
      <w:r w:rsidRPr="00FC7843">
        <w:rPr>
          <w:rFonts w:asciiTheme="minorHAnsi" w:hAnsiTheme="minorHAnsi" w:cstheme="minorHAnsi"/>
          <w:b/>
          <w:sz w:val="16"/>
          <w:szCs w:val="16"/>
        </w:rPr>
        <w:t>UPOWAŻNIENIE</w:t>
      </w:r>
    </w:p>
    <w:p w:rsidR="00400114" w:rsidRPr="00FC7843" w:rsidRDefault="00400114" w:rsidP="00400114">
      <w:pPr>
        <w:pStyle w:val="Tekstpodstawowy"/>
        <w:tabs>
          <w:tab w:val="left" w:pos="284"/>
        </w:tabs>
        <w:ind w:left="284"/>
        <w:jc w:val="both"/>
        <w:rPr>
          <w:rFonts w:asciiTheme="minorHAnsi" w:hAnsiTheme="minorHAnsi" w:cstheme="minorHAnsi"/>
          <w:sz w:val="16"/>
          <w:szCs w:val="16"/>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7"/>
      </w:tblGrid>
      <w:tr w:rsidR="00400114" w:rsidRPr="00FC7843" w:rsidTr="005B1215">
        <w:tc>
          <w:tcPr>
            <w:tcW w:w="10247" w:type="dxa"/>
            <w:shd w:val="clear" w:color="auto" w:fill="auto"/>
          </w:tcPr>
          <w:p w:rsidR="00400114" w:rsidRPr="00FC7843" w:rsidRDefault="00400114" w:rsidP="00BB6D75">
            <w:pPr>
              <w:pStyle w:val="Tekstpodstawowy"/>
              <w:tabs>
                <w:tab w:val="left" w:pos="284"/>
              </w:tabs>
              <w:jc w:val="both"/>
              <w:rPr>
                <w:rFonts w:asciiTheme="minorHAnsi" w:hAnsiTheme="minorHAnsi" w:cstheme="minorHAnsi"/>
                <w:sz w:val="16"/>
                <w:szCs w:val="16"/>
                <w:lang w:val="pl-PL" w:eastAsia="pl-PL"/>
              </w:rPr>
            </w:pPr>
            <w:r w:rsidRPr="00FC7843">
              <w:rPr>
                <w:rFonts w:asciiTheme="minorHAnsi" w:hAnsiTheme="minorHAnsi" w:cstheme="minorHAnsi"/>
                <w:sz w:val="16"/>
                <w:szCs w:val="16"/>
                <w:lang w:val="pl-PL" w:eastAsia="pl-PL"/>
              </w:rPr>
              <w:t xml:space="preserve">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Fundusz Wschodni sp. z o.o.  z siedzibą przy ul. Piękna 1, 15-282 Białystok, do pozyskania za pośrednictwem Biura Informacji Gospodarczej </w:t>
            </w:r>
            <w:proofErr w:type="spellStart"/>
            <w:r w:rsidRPr="00FC7843">
              <w:rPr>
                <w:rFonts w:asciiTheme="minorHAnsi" w:hAnsiTheme="minorHAnsi" w:cstheme="minorHAnsi"/>
                <w:sz w:val="16"/>
                <w:szCs w:val="16"/>
                <w:lang w:val="pl-PL" w:eastAsia="pl-PL"/>
              </w:rPr>
              <w:t>InfoMonitor</w:t>
            </w:r>
            <w:proofErr w:type="spellEnd"/>
            <w:r w:rsidRPr="00FC7843">
              <w:rPr>
                <w:rFonts w:asciiTheme="minorHAnsi" w:hAnsiTheme="minorHAnsi" w:cstheme="minorHAnsi"/>
                <w:sz w:val="16"/>
                <w:szCs w:val="16"/>
                <w:lang w:val="pl-PL" w:eastAsia="pl-PL"/>
              </w:rPr>
              <w:t xml:space="preserve"> S.A. z siedzibą w Warszawie przy ul. Jacka Kaczmarskiego 77 (BIG </w:t>
            </w:r>
            <w:proofErr w:type="spellStart"/>
            <w:r w:rsidRPr="00FC7843">
              <w:rPr>
                <w:rFonts w:asciiTheme="minorHAnsi" w:hAnsiTheme="minorHAnsi" w:cstheme="minorHAnsi"/>
                <w:sz w:val="16"/>
                <w:szCs w:val="16"/>
                <w:lang w:val="pl-PL" w:eastAsia="pl-PL"/>
              </w:rPr>
              <w:t>InfoMonitor</w:t>
            </w:r>
            <w:proofErr w:type="spellEnd"/>
            <w:r w:rsidRPr="00FC7843">
              <w:rPr>
                <w:rFonts w:asciiTheme="minorHAnsi" w:hAnsiTheme="minorHAnsi" w:cstheme="minorHAnsi"/>
                <w:sz w:val="16"/>
                <w:szCs w:val="16"/>
                <w:lang w:val="pl-PL" w:eastAsia="pl-PL"/>
              </w:rPr>
              <w:t xml:space="preserve">) danych gospodarczych z Biura Informacji Kredytowej S.A. (BIK) i Związku Banków Polskich (ZBP) w zakresie niezbędnym do dokonania oceny wiarygodności płatniczej i oceny ryzyka kredytowego. Jednocześnie upoważniam ww. przedsiębiorcę do pozyskania z BIG </w:t>
            </w:r>
            <w:proofErr w:type="spellStart"/>
            <w:r w:rsidRPr="00FC7843">
              <w:rPr>
                <w:rFonts w:asciiTheme="minorHAnsi" w:hAnsiTheme="minorHAnsi" w:cstheme="minorHAnsi"/>
                <w:sz w:val="16"/>
                <w:szCs w:val="16"/>
                <w:lang w:val="pl-PL" w:eastAsia="pl-PL"/>
              </w:rPr>
              <w:t>InfoMonitor</w:t>
            </w:r>
            <w:proofErr w:type="spellEnd"/>
            <w:r w:rsidRPr="00FC7843">
              <w:rPr>
                <w:rFonts w:asciiTheme="minorHAnsi" w:hAnsiTheme="minorHAnsi" w:cstheme="minorHAnsi"/>
                <w:sz w:val="16"/>
                <w:szCs w:val="16"/>
                <w:lang w:val="pl-PL" w:eastAsia="pl-PL"/>
              </w:rPr>
              <w:t xml:space="preserve"> informacji dotyczących składanych zapytań na mój temat do Rejestru BIG </w:t>
            </w:r>
            <w:proofErr w:type="spellStart"/>
            <w:r w:rsidRPr="00FC7843">
              <w:rPr>
                <w:rFonts w:asciiTheme="minorHAnsi" w:hAnsiTheme="minorHAnsi" w:cstheme="minorHAnsi"/>
                <w:sz w:val="16"/>
                <w:szCs w:val="16"/>
                <w:lang w:val="pl-PL" w:eastAsia="pl-PL"/>
              </w:rPr>
              <w:t>InfoMonitor</w:t>
            </w:r>
            <w:proofErr w:type="spellEnd"/>
            <w:r w:rsidRPr="00FC7843">
              <w:rPr>
                <w:rFonts w:asciiTheme="minorHAnsi" w:hAnsiTheme="minorHAnsi" w:cstheme="minorHAnsi"/>
                <w:sz w:val="16"/>
                <w:szCs w:val="16"/>
                <w:lang w:val="pl-PL" w:eastAsia="pl-PL"/>
              </w:rPr>
              <w:t xml:space="preserve"> w ciągu ostatnich 12 miesięcy.</w:t>
            </w:r>
          </w:p>
          <w:p w:rsidR="00400114" w:rsidRPr="00FC7843" w:rsidRDefault="00400114" w:rsidP="00BB6D75">
            <w:pPr>
              <w:pStyle w:val="Tekstpodstawowy"/>
              <w:tabs>
                <w:tab w:val="left" w:pos="284"/>
              </w:tabs>
              <w:jc w:val="both"/>
              <w:rPr>
                <w:rFonts w:asciiTheme="minorHAnsi" w:hAnsiTheme="minorHAnsi" w:cstheme="minorHAnsi"/>
                <w:sz w:val="16"/>
                <w:szCs w:val="16"/>
                <w:lang w:val="pl-PL" w:eastAsia="pl-PL"/>
              </w:rPr>
            </w:pPr>
          </w:p>
          <w:tbl>
            <w:tblPr>
              <w:tblW w:w="0" w:type="auto"/>
              <w:tblLook w:val="0000" w:firstRow="0" w:lastRow="0" w:firstColumn="0" w:lastColumn="0" w:noHBand="0" w:noVBand="0"/>
            </w:tblPr>
            <w:tblGrid>
              <w:gridCol w:w="1666"/>
              <w:gridCol w:w="2730"/>
              <w:gridCol w:w="1004"/>
              <w:gridCol w:w="1491"/>
              <w:gridCol w:w="425"/>
              <w:gridCol w:w="1061"/>
              <w:gridCol w:w="1538"/>
            </w:tblGrid>
            <w:tr w:rsidR="00400114" w:rsidRPr="00FC7843" w:rsidTr="00BB6D75">
              <w:trPr>
                <w:trHeight w:val="276"/>
              </w:trPr>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FC7843" w:rsidRDefault="00400114" w:rsidP="00400114">
                  <w:pPr>
                    <w:numPr>
                      <w:ilvl w:val="0"/>
                      <w:numId w:val="7"/>
                    </w:numPr>
                    <w:tabs>
                      <w:tab w:val="left" w:pos="284"/>
                    </w:tabs>
                    <w:suppressAutoHyphen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Administratorem Pani/Pana danych osobowych jest:</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FC7843" w:rsidRDefault="00400114" w:rsidP="00BB6D75">
                  <w:pPr>
                    <w:tabs>
                      <w:tab w:val="left" w:pos="284"/>
                    </w:tabs>
                    <w:jc w:val="center"/>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 xml:space="preserve">BIG </w:t>
                  </w:r>
                  <w:proofErr w:type="spellStart"/>
                  <w:r w:rsidRPr="00FC7843">
                    <w:rPr>
                      <w:rFonts w:asciiTheme="minorHAnsi" w:eastAsia="Calibri" w:hAnsiTheme="minorHAnsi" w:cstheme="minorHAnsi"/>
                      <w:sz w:val="16"/>
                      <w:szCs w:val="16"/>
                      <w:lang w:eastAsia="en-US"/>
                    </w:rPr>
                    <w:t>InfoMonitor</w:t>
                  </w:r>
                  <w:proofErr w:type="spellEnd"/>
                  <w:r w:rsidRPr="00FC7843">
                    <w:rPr>
                      <w:rFonts w:asciiTheme="minorHAnsi" w:eastAsia="Calibri" w:hAnsiTheme="minorHAnsi" w:cstheme="minorHAnsi"/>
                      <w:sz w:val="16"/>
                      <w:szCs w:val="16"/>
                      <w:lang w:eastAsia="en-US"/>
                    </w:rPr>
                    <w:t xml:space="preserve"> S.A.</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FC7843" w:rsidRDefault="00400114" w:rsidP="00BB6D75">
                  <w:pPr>
                    <w:tabs>
                      <w:tab w:val="left" w:pos="284"/>
                    </w:tabs>
                    <w:jc w:val="center"/>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Biuro Informacji Kredytowej S.A.</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FC7843" w:rsidRDefault="00400114" w:rsidP="00BB6D75">
                  <w:pPr>
                    <w:tabs>
                      <w:tab w:val="left" w:pos="284"/>
                    </w:tabs>
                    <w:jc w:val="center"/>
                    <w:rPr>
                      <w:rFonts w:asciiTheme="minorHAnsi" w:hAnsiTheme="minorHAnsi" w:cstheme="minorHAnsi"/>
                      <w:sz w:val="16"/>
                      <w:szCs w:val="16"/>
                    </w:rPr>
                  </w:pPr>
                  <w:r w:rsidRPr="00FC7843">
                    <w:rPr>
                      <w:rFonts w:asciiTheme="minorHAnsi" w:eastAsia="Calibri" w:hAnsiTheme="minorHAnsi" w:cstheme="minorHAnsi"/>
                      <w:sz w:val="16"/>
                      <w:szCs w:val="16"/>
                      <w:lang w:eastAsia="en-US"/>
                    </w:rPr>
                    <w:t>Związek Banków Polskich</w:t>
                  </w:r>
                </w:p>
              </w:tc>
            </w:tr>
            <w:tr w:rsidR="00400114" w:rsidRPr="00FC7843" w:rsidTr="00BB6D75">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FC7843" w:rsidRDefault="00400114" w:rsidP="00400114">
                  <w:pPr>
                    <w:numPr>
                      <w:ilvl w:val="0"/>
                      <w:numId w:val="7"/>
                    </w:numPr>
                    <w:tabs>
                      <w:tab w:val="left" w:pos="284"/>
                    </w:tabs>
                    <w:suppressAutoHyphens/>
                    <w:spacing w:line="276" w:lineRule="auto"/>
                    <w:rPr>
                      <w:rFonts w:asciiTheme="minorHAnsi" w:hAnsiTheme="minorHAnsi" w:cstheme="minorHAnsi"/>
                      <w:sz w:val="16"/>
                      <w:szCs w:val="16"/>
                    </w:rPr>
                  </w:pPr>
                  <w:r w:rsidRPr="00FC7843">
                    <w:rPr>
                      <w:rFonts w:asciiTheme="minorHAnsi" w:eastAsia="Calibri" w:hAnsiTheme="minorHAnsi" w:cstheme="minorHAnsi"/>
                      <w:sz w:val="16"/>
                      <w:szCs w:val="16"/>
                      <w:lang w:eastAsia="en-US"/>
                    </w:rPr>
                    <w:t>Z Administratorem można się skontaktować poprzez adres e-mail,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FC7843" w:rsidRDefault="00176BD0" w:rsidP="00BB6D75">
                  <w:pPr>
                    <w:tabs>
                      <w:tab w:val="left" w:pos="284"/>
                    </w:tabs>
                    <w:spacing w:line="276" w:lineRule="auto"/>
                    <w:jc w:val="center"/>
                    <w:rPr>
                      <w:rFonts w:asciiTheme="minorHAnsi" w:hAnsiTheme="minorHAnsi" w:cstheme="minorHAnsi"/>
                      <w:sz w:val="16"/>
                      <w:szCs w:val="16"/>
                    </w:rPr>
                  </w:pPr>
                  <w:hyperlink r:id="rId7" w:history="1">
                    <w:r w:rsidR="00400114" w:rsidRPr="00FC7843">
                      <w:rPr>
                        <w:rStyle w:val="Hipercze"/>
                        <w:rFonts w:asciiTheme="minorHAnsi" w:eastAsia="Calibri" w:hAnsiTheme="minorHAnsi" w:cstheme="minorHAnsi"/>
                        <w:sz w:val="16"/>
                        <w:szCs w:val="16"/>
                        <w:lang w:eastAsia="en-US"/>
                      </w:rPr>
                      <w:t>info@big.pl</w:t>
                    </w:r>
                  </w:hyperlink>
                  <w:r w:rsidR="00400114" w:rsidRPr="00FC7843">
                    <w:rPr>
                      <w:rFonts w:asciiTheme="minorHAnsi" w:eastAsia="Calibri" w:hAnsiTheme="minorHAnsi" w:cstheme="minorHAnsi"/>
                      <w:sz w:val="16"/>
                      <w:szCs w:val="16"/>
                      <w:lang w:eastAsia="en-US"/>
                    </w:rPr>
                    <w:t xml:space="preserve"> </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FC7843" w:rsidRDefault="00176BD0" w:rsidP="00BB6D75">
                  <w:pPr>
                    <w:tabs>
                      <w:tab w:val="left" w:pos="284"/>
                    </w:tabs>
                    <w:spacing w:line="276" w:lineRule="auto"/>
                    <w:jc w:val="center"/>
                    <w:rPr>
                      <w:rFonts w:asciiTheme="minorHAnsi" w:hAnsiTheme="minorHAnsi" w:cstheme="minorHAnsi"/>
                      <w:sz w:val="16"/>
                      <w:szCs w:val="16"/>
                    </w:rPr>
                  </w:pPr>
                  <w:hyperlink r:id="rId8" w:history="1">
                    <w:r w:rsidR="00400114" w:rsidRPr="00FC7843">
                      <w:rPr>
                        <w:rStyle w:val="Hipercze"/>
                        <w:rFonts w:asciiTheme="minorHAnsi" w:eastAsia="Calibri" w:hAnsiTheme="minorHAnsi" w:cstheme="minorHAnsi"/>
                        <w:sz w:val="16"/>
                        <w:szCs w:val="16"/>
                        <w:lang w:eastAsia="en-US"/>
                      </w:rPr>
                      <w:t>info@bik.pl</w:t>
                    </w:r>
                  </w:hyperlink>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FC7843" w:rsidRDefault="00176BD0" w:rsidP="00BB6D75">
                  <w:pPr>
                    <w:tabs>
                      <w:tab w:val="left" w:pos="284"/>
                    </w:tabs>
                    <w:spacing w:line="276" w:lineRule="auto"/>
                    <w:jc w:val="center"/>
                    <w:rPr>
                      <w:rFonts w:asciiTheme="minorHAnsi" w:hAnsiTheme="minorHAnsi" w:cstheme="minorHAnsi"/>
                      <w:sz w:val="16"/>
                      <w:szCs w:val="16"/>
                    </w:rPr>
                  </w:pPr>
                  <w:hyperlink r:id="rId9" w:history="1">
                    <w:r w:rsidR="00400114" w:rsidRPr="00FC7843">
                      <w:rPr>
                        <w:rStyle w:val="Hipercze"/>
                        <w:rFonts w:asciiTheme="minorHAnsi" w:eastAsia="Calibri" w:hAnsiTheme="minorHAnsi" w:cstheme="minorHAnsi"/>
                        <w:sz w:val="16"/>
                        <w:szCs w:val="16"/>
                        <w:lang w:eastAsia="en-US"/>
                      </w:rPr>
                      <w:t>kontakt@zbp.pl</w:t>
                    </w:r>
                  </w:hyperlink>
                </w:p>
              </w:tc>
            </w:tr>
            <w:tr w:rsidR="00400114" w:rsidRPr="00FC7843" w:rsidTr="00BB6D75">
              <w:trPr>
                <w:trHeight w:val="756"/>
              </w:trPr>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FC7843" w:rsidRDefault="00400114" w:rsidP="00400114">
                  <w:pPr>
                    <w:numPr>
                      <w:ilvl w:val="0"/>
                      <w:numId w:val="7"/>
                    </w:numPr>
                    <w:tabs>
                      <w:tab w:val="left" w:pos="284"/>
                    </w:tabs>
                    <w:suppressAutoHyphens/>
                    <w:spacing w:after="200" w:line="276" w:lineRule="auto"/>
                    <w:contextualSpacing/>
                    <w:rPr>
                      <w:rFonts w:asciiTheme="minorHAnsi" w:hAnsiTheme="minorHAnsi" w:cstheme="minorHAnsi"/>
                      <w:sz w:val="16"/>
                      <w:szCs w:val="16"/>
                    </w:rPr>
                  </w:pPr>
                  <w:r w:rsidRPr="00FC7843">
                    <w:rPr>
                      <w:rFonts w:asciiTheme="minorHAnsi" w:eastAsia="Calibri" w:hAnsiTheme="minorHAnsi" w:cstheme="minorHAnsi"/>
                      <w:sz w:val="16"/>
                      <w:szCs w:val="16"/>
                      <w:lang w:eastAsia="en-US"/>
                    </w:rPr>
                    <w:t>Wyznaczeni zostali inspektorzy ochrony danych, z którym można się skontaktować poprzez adres poczty elektronicznej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FC7843" w:rsidRDefault="00176BD0" w:rsidP="00BB6D75">
                  <w:pPr>
                    <w:tabs>
                      <w:tab w:val="left" w:pos="284"/>
                    </w:tabs>
                    <w:spacing w:after="200" w:line="276" w:lineRule="auto"/>
                    <w:contextualSpacing/>
                    <w:jc w:val="center"/>
                    <w:rPr>
                      <w:rFonts w:asciiTheme="minorHAnsi" w:hAnsiTheme="minorHAnsi" w:cstheme="minorHAnsi"/>
                      <w:sz w:val="16"/>
                      <w:szCs w:val="16"/>
                    </w:rPr>
                  </w:pPr>
                  <w:hyperlink r:id="rId10" w:history="1">
                    <w:r w:rsidR="00400114" w:rsidRPr="00FC7843">
                      <w:rPr>
                        <w:rStyle w:val="Hipercze"/>
                        <w:rFonts w:asciiTheme="minorHAnsi" w:eastAsia="Calibri" w:hAnsiTheme="minorHAnsi" w:cstheme="minorHAnsi"/>
                        <w:sz w:val="16"/>
                        <w:szCs w:val="16"/>
                        <w:lang w:eastAsia="en-US"/>
                      </w:rPr>
                      <w:t>iod@big.pl</w:t>
                    </w:r>
                  </w:hyperlink>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FC7843" w:rsidRDefault="00176BD0" w:rsidP="00BB6D75">
                  <w:pPr>
                    <w:tabs>
                      <w:tab w:val="left" w:pos="284"/>
                    </w:tabs>
                    <w:spacing w:after="200" w:line="276" w:lineRule="auto"/>
                    <w:contextualSpacing/>
                    <w:jc w:val="center"/>
                    <w:rPr>
                      <w:rFonts w:asciiTheme="minorHAnsi" w:hAnsiTheme="minorHAnsi" w:cstheme="minorHAnsi"/>
                      <w:sz w:val="16"/>
                      <w:szCs w:val="16"/>
                    </w:rPr>
                  </w:pPr>
                  <w:hyperlink r:id="rId11" w:history="1">
                    <w:r w:rsidR="00400114" w:rsidRPr="00FC7843">
                      <w:rPr>
                        <w:rStyle w:val="Hipercze"/>
                        <w:rFonts w:asciiTheme="minorHAnsi" w:eastAsia="Calibri" w:hAnsiTheme="minorHAnsi" w:cstheme="minorHAnsi"/>
                        <w:sz w:val="16"/>
                        <w:szCs w:val="16"/>
                        <w:lang w:eastAsia="en-US"/>
                      </w:rPr>
                      <w:t>iod@bik.pl</w:t>
                    </w:r>
                  </w:hyperlink>
                  <w:r w:rsidR="00400114" w:rsidRPr="00FC7843">
                    <w:rPr>
                      <w:rFonts w:asciiTheme="minorHAnsi" w:eastAsia="Calibri" w:hAnsiTheme="minorHAnsi" w:cstheme="minorHAnsi"/>
                      <w:sz w:val="16"/>
                      <w:szCs w:val="16"/>
                      <w:lang w:eastAsia="en-US"/>
                    </w:rPr>
                    <w:t xml:space="preserve"> </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FC7843" w:rsidRDefault="00176BD0" w:rsidP="00BB6D75">
                  <w:pPr>
                    <w:tabs>
                      <w:tab w:val="left" w:pos="284"/>
                    </w:tabs>
                    <w:spacing w:after="200" w:line="276" w:lineRule="auto"/>
                    <w:contextualSpacing/>
                    <w:jc w:val="center"/>
                    <w:rPr>
                      <w:rFonts w:asciiTheme="minorHAnsi" w:hAnsiTheme="minorHAnsi" w:cstheme="minorHAnsi"/>
                      <w:sz w:val="16"/>
                      <w:szCs w:val="16"/>
                    </w:rPr>
                  </w:pPr>
                  <w:hyperlink r:id="rId12" w:history="1">
                    <w:r w:rsidR="00400114" w:rsidRPr="00FC7843">
                      <w:rPr>
                        <w:rStyle w:val="Hipercze"/>
                        <w:rFonts w:asciiTheme="minorHAnsi" w:eastAsia="Calibri" w:hAnsiTheme="minorHAnsi" w:cstheme="minorHAnsi"/>
                        <w:sz w:val="16"/>
                        <w:szCs w:val="16"/>
                        <w:lang w:eastAsia="en-US"/>
                      </w:rPr>
                      <w:t>iod@zbp.pl</w:t>
                    </w:r>
                  </w:hyperlink>
                  <w:r w:rsidR="00400114" w:rsidRPr="00FC7843">
                    <w:rPr>
                      <w:rFonts w:asciiTheme="minorHAnsi" w:eastAsia="Calibri" w:hAnsiTheme="minorHAnsi" w:cstheme="minorHAnsi"/>
                      <w:sz w:val="16"/>
                      <w:szCs w:val="16"/>
                      <w:lang w:eastAsia="en-US"/>
                    </w:rPr>
                    <w:t xml:space="preserve"> </w:t>
                  </w:r>
                </w:p>
              </w:tc>
            </w:tr>
            <w:tr w:rsidR="00400114" w:rsidRPr="00FC7843" w:rsidTr="00BB6D75">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400114" w:rsidRPr="00FC7843" w:rsidRDefault="00400114" w:rsidP="00400114">
                  <w:pPr>
                    <w:pStyle w:val="Bezodstpw"/>
                    <w:numPr>
                      <w:ilvl w:val="0"/>
                      <w:numId w:val="7"/>
                    </w:numPr>
                    <w:suppressAutoHyphens/>
                    <w:rPr>
                      <w:rFonts w:asciiTheme="minorHAnsi" w:hAnsiTheme="minorHAnsi" w:cstheme="minorHAnsi"/>
                      <w:sz w:val="16"/>
                      <w:szCs w:val="16"/>
                    </w:rPr>
                  </w:pPr>
                  <w:r w:rsidRPr="00FC7843">
                    <w:rPr>
                      <w:rFonts w:asciiTheme="minorHAnsi" w:eastAsia="Calibri" w:hAnsiTheme="minorHAnsi" w:cstheme="minorHAnsi"/>
                      <w:sz w:val="16"/>
                      <w:szCs w:val="16"/>
                      <w:lang w:eastAsia="en-US"/>
                    </w:rPr>
                    <w:t>Z inspektorem ochrony danych można się kontaktować we wszystkich sprawach dotyczących przetwarzania danych osobowych oraz korzystania z praw związanych z przetwarzaniem danych.</w:t>
                  </w:r>
                </w:p>
              </w:tc>
            </w:tr>
            <w:tr w:rsidR="00400114" w:rsidRPr="00FC7843" w:rsidTr="00BB6D75">
              <w:tc>
                <w:tcPr>
                  <w:tcW w:w="1666" w:type="dxa"/>
                  <w:tcBorders>
                    <w:top w:val="single" w:sz="4" w:space="0" w:color="FFFFFF"/>
                    <w:left w:val="single" w:sz="4" w:space="0" w:color="FFFFFF"/>
                    <w:bottom w:val="single" w:sz="4" w:space="0" w:color="FFFFFF"/>
                  </w:tcBorders>
                  <w:shd w:val="clear" w:color="auto" w:fill="auto"/>
                </w:tcPr>
                <w:p w:rsidR="00400114" w:rsidRPr="00FC7843" w:rsidRDefault="00400114" w:rsidP="00400114">
                  <w:pPr>
                    <w:pStyle w:val="Bezodstpw"/>
                    <w:numPr>
                      <w:ilvl w:val="0"/>
                      <w:numId w:val="7"/>
                    </w:numPr>
                    <w:suppressAutoHyphen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Pani/Pana dane będą przetwarzane przez:</w:t>
                  </w:r>
                </w:p>
              </w:tc>
              <w:tc>
                <w:tcPr>
                  <w:tcW w:w="2730" w:type="dxa"/>
                  <w:tcBorders>
                    <w:top w:val="single" w:sz="4" w:space="0" w:color="FFFFFF"/>
                    <w:left w:val="single" w:sz="4" w:space="0" w:color="FFFFFF"/>
                    <w:bottom w:val="single" w:sz="4" w:space="0" w:color="FFFFFF"/>
                  </w:tcBorders>
                  <w:shd w:val="clear" w:color="auto" w:fill="auto"/>
                </w:tcPr>
                <w:p w:rsidR="00400114" w:rsidRPr="00FC7843" w:rsidRDefault="00400114" w:rsidP="00BB6D75">
                  <w:pPr>
                    <w:tabs>
                      <w:tab w:val="left" w:pos="284"/>
                    </w:tab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Wierzyciela, w celu pozyskania informacji gospodarczych, danych gospodarczych lub weryfikacji wiarygodności płatniczej na podstawie udzielonego przez Panią/Pana upoważnienia.</w:t>
                  </w:r>
                </w:p>
              </w:tc>
              <w:tc>
                <w:tcPr>
                  <w:tcW w:w="2920" w:type="dxa"/>
                  <w:gridSpan w:val="3"/>
                  <w:tcBorders>
                    <w:top w:val="single" w:sz="4" w:space="0" w:color="FFFFFF"/>
                    <w:left w:val="single" w:sz="4" w:space="0" w:color="FFFFFF"/>
                    <w:bottom w:val="single" w:sz="4" w:space="0" w:color="FFFFFF"/>
                  </w:tcBorders>
                  <w:shd w:val="clear" w:color="auto" w:fill="auto"/>
                </w:tcPr>
                <w:p w:rsidR="00400114" w:rsidRPr="00FC7843" w:rsidRDefault="00400114" w:rsidP="00BB6D75">
                  <w:pPr>
                    <w:tabs>
                      <w:tab w:val="left" w:pos="284"/>
                    </w:tab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 xml:space="preserve">BIG </w:t>
                  </w:r>
                  <w:proofErr w:type="spellStart"/>
                  <w:r w:rsidRPr="00FC7843">
                    <w:rPr>
                      <w:rFonts w:asciiTheme="minorHAnsi" w:eastAsia="Calibri" w:hAnsiTheme="minorHAnsi" w:cstheme="minorHAnsi"/>
                      <w:sz w:val="16"/>
                      <w:szCs w:val="16"/>
                      <w:lang w:eastAsia="en-US"/>
                    </w:rPr>
                    <w:t>InfoMonitor</w:t>
                  </w:r>
                  <w:proofErr w:type="spellEnd"/>
                  <w:r w:rsidRPr="00FC7843">
                    <w:rPr>
                      <w:rFonts w:asciiTheme="minorHAnsi" w:eastAsia="Calibri" w:hAnsiTheme="minorHAnsi" w:cstheme="minorHAnsi"/>
                      <w:sz w:val="16"/>
                      <w:szCs w:val="16"/>
                      <w:lang w:eastAsia="en-US"/>
                    </w:rPr>
                    <w:t>, w celu udostępnienia informacji gospodarczych oraz prowadzenia Rejestru Zapytań, co stanowi uzasadniony interes Administratora danych, będący podstawą przetwarzania Pani/Pana danych osobowych.</w:t>
                  </w:r>
                </w:p>
              </w:tc>
              <w:tc>
                <w:tcPr>
                  <w:tcW w:w="2599" w:type="dxa"/>
                  <w:gridSpan w:val="2"/>
                  <w:tcBorders>
                    <w:top w:val="single" w:sz="4" w:space="0" w:color="FFFFFF"/>
                    <w:left w:val="single" w:sz="4" w:space="0" w:color="FFFFFF"/>
                    <w:bottom w:val="single" w:sz="4" w:space="0" w:color="FFFFFF"/>
                    <w:right w:val="single" w:sz="4" w:space="0" w:color="FFFFFF"/>
                  </w:tcBorders>
                  <w:shd w:val="clear" w:color="auto" w:fill="auto"/>
                </w:tcPr>
                <w:p w:rsidR="00400114" w:rsidRPr="00FC7843" w:rsidRDefault="00400114" w:rsidP="00BB6D75">
                  <w:pPr>
                    <w:tabs>
                      <w:tab w:val="left" w:pos="284"/>
                    </w:tabs>
                    <w:rPr>
                      <w:rFonts w:asciiTheme="minorHAnsi" w:hAnsiTheme="minorHAnsi" w:cstheme="minorHAnsi"/>
                      <w:sz w:val="16"/>
                      <w:szCs w:val="16"/>
                    </w:rPr>
                  </w:pPr>
                  <w:r w:rsidRPr="00FC7843">
                    <w:rPr>
                      <w:rFonts w:asciiTheme="minorHAnsi" w:eastAsia="Calibri" w:hAnsiTheme="minorHAnsi" w:cstheme="minorHAnsi"/>
                      <w:sz w:val="16"/>
                      <w:szCs w:val="16"/>
                      <w:lang w:eastAsia="en-US"/>
                    </w:rPr>
                    <w:t>BIK i ZBP, w celu udostępnienia danych gospodarczych, co stanowi uzasadniony interes Administratora danych, będący podstawa przetwarzania Pani/Pana danych osobowych.</w:t>
                  </w:r>
                </w:p>
              </w:tc>
            </w:tr>
            <w:tr w:rsidR="00400114" w:rsidRPr="00FC7843" w:rsidTr="00C45BED">
              <w:trPr>
                <w:trHeight w:val="2248"/>
              </w:trPr>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400114" w:rsidRPr="00FC7843" w:rsidRDefault="00400114" w:rsidP="00400114">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 xml:space="preserve">Wierzyciel, BIG </w:t>
                  </w:r>
                  <w:proofErr w:type="spellStart"/>
                  <w:r w:rsidRPr="00FC7843">
                    <w:rPr>
                      <w:rFonts w:asciiTheme="minorHAnsi" w:eastAsia="Calibri" w:hAnsiTheme="minorHAnsi" w:cstheme="minorHAnsi"/>
                      <w:sz w:val="16"/>
                      <w:szCs w:val="16"/>
                      <w:lang w:eastAsia="en-US"/>
                    </w:rPr>
                    <w:t>InfoMonitor</w:t>
                  </w:r>
                  <w:proofErr w:type="spellEnd"/>
                  <w:r w:rsidRPr="00FC7843">
                    <w:rPr>
                      <w:rFonts w:asciiTheme="minorHAnsi" w:eastAsia="Calibri" w:hAnsiTheme="minorHAnsi" w:cstheme="minorHAnsi"/>
                      <w:sz w:val="16"/>
                      <w:szCs w:val="16"/>
                      <w:lang w:eastAsia="en-US"/>
                    </w:rPr>
                    <w:t>, BIK oraz ZBP przetwarzają Pani/Pana dane osobowe w zakresie: nazwa, adres, nr NIP, nr REGON .</w:t>
                  </w:r>
                </w:p>
                <w:p w:rsidR="00400114" w:rsidRPr="00FC7843" w:rsidRDefault="00400114" w:rsidP="00400114">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400114" w:rsidRPr="00FC7843" w:rsidRDefault="00400114" w:rsidP="00400114">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400114" w:rsidRPr="00FC7843" w:rsidRDefault="00400114" w:rsidP="00400114">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400114" w:rsidRPr="00FC7843" w:rsidRDefault="00400114" w:rsidP="00400114">
                  <w:pPr>
                    <w:pStyle w:val="Bezodstpw"/>
                    <w:numPr>
                      <w:ilvl w:val="0"/>
                      <w:numId w:val="7"/>
                    </w:numPr>
                    <w:suppressAutoHyphens/>
                    <w:jc w:val="both"/>
                    <w:rPr>
                      <w:rFonts w:asciiTheme="minorHAnsi" w:hAnsiTheme="minorHAnsi" w:cstheme="minorHAnsi"/>
                      <w:sz w:val="16"/>
                      <w:szCs w:val="16"/>
                    </w:rPr>
                  </w:pPr>
                  <w:r w:rsidRPr="00FC7843">
                    <w:rPr>
                      <w:rFonts w:asciiTheme="minorHAnsi" w:eastAsia="Calibri" w:hAnsiTheme="minorHAnsi" w:cstheme="minorHAnsi"/>
                      <w:sz w:val="16"/>
                      <w:szCs w:val="16"/>
                      <w:lang w:eastAsia="en-US"/>
                    </w:rPr>
                    <w:t>Przysługuje Pani/Panu również prawo wniesienia skargi do organu nadzorczego zajmującego się ochroną danych osobowych.</w:t>
                  </w:r>
                </w:p>
              </w:tc>
            </w:tr>
          </w:tbl>
          <w:p w:rsidR="00400114" w:rsidRPr="00FC7843" w:rsidRDefault="00400114" w:rsidP="00BB6D75">
            <w:pPr>
              <w:pStyle w:val="Tekstpodstawowy"/>
              <w:tabs>
                <w:tab w:val="left" w:pos="284"/>
              </w:tabs>
              <w:jc w:val="both"/>
              <w:rPr>
                <w:rFonts w:asciiTheme="minorHAnsi" w:hAnsiTheme="minorHAnsi" w:cstheme="minorHAnsi"/>
                <w:sz w:val="16"/>
                <w:szCs w:val="16"/>
                <w:lang w:val="pl-PL" w:eastAsia="pl-PL"/>
              </w:rPr>
            </w:pPr>
          </w:p>
        </w:tc>
      </w:tr>
    </w:tbl>
    <w:p w:rsidR="00C45BED" w:rsidRDefault="00C45BED" w:rsidP="00400114">
      <w:pPr>
        <w:pStyle w:val="Tekstpodstawowy"/>
        <w:tabs>
          <w:tab w:val="left" w:pos="284"/>
        </w:tabs>
        <w:ind w:left="284"/>
        <w:jc w:val="both"/>
        <w:rPr>
          <w:rFonts w:asciiTheme="minorHAnsi" w:hAnsiTheme="minorHAnsi" w:cstheme="minorHAnsi"/>
          <w:sz w:val="16"/>
          <w:szCs w:val="16"/>
        </w:rPr>
      </w:pPr>
    </w:p>
    <w:p w:rsidR="00C45BED" w:rsidRPr="00840387" w:rsidRDefault="00C45BED" w:rsidP="00C45BED">
      <w:pPr>
        <w:pStyle w:val="Tekstpodstawowy"/>
        <w:tabs>
          <w:tab w:val="left" w:pos="284"/>
        </w:tabs>
        <w:ind w:left="284"/>
        <w:jc w:val="both"/>
        <w:rPr>
          <w:rFonts w:asciiTheme="minorHAnsi" w:hAnsiTheme="minorHAnsi" w:cs="Arial"/>
          <w:sz w:val="20"/>
        </w:rPr>
      </w:pPr>
      <w:r w:rsidRPr="00840387">
        <w:rPr>
          <w:rFonts w:asciiTheme="minorHAnsi" w:eastAsiaTheme="minorHAnsi" w:hAnsiTheme="minorHAnsi" w:cs="Arial"/>
          <w:sz w:val="20"/>
          <w:lang w:eastAsia="en-US"/>
        </w:rPr>
        <w:t>Oświadczam, że nie pozostaję w stanie likwidacji, upadłości, nie jest prowadzone wobec mnie żadne postępowanie restrukturyzacyjne/naprawcze, nie jest zagrożony/a niewypłacalnością, nie jest prowadzone wobec mnie  żadne postępowanie egzekucyjne</w:t>
      </w:r>
      <w:r w:rsidRPr="00840387">
        <w:rPr>
          <w:rFonts w:asciiTheme="minorHAnsi" w:eastAsiaTheme="minorHAnsi" w:hAnsiTheme="minorHAnsi"/>
          <w:sz w:val="20"/>
          <w:lang w:eastAsia="en-US"/>
        </w:rPr>
        <w:t>.</w:t>
      </w:r>
    </w:p>
    <w:p w:rsidR="00C45BED" w:rsidRPr="00840387" w:rsidRDefault="00C45BED" w:rsidP="00400114">
      <w:pPr>
        <w:pStyle w:val="Tekstpodstawowy"/>
        <w:tabs>
          <w:tab w:val="left" w:pos="284"/>
        </w:tabs>
        <w:ind w:left="284"/>
        <w:jc w:val="both"/>
        <w:rPr>
          <w:rFonts w:asciiTheme="minorHAnsi" w:hAnsiTheme="minorHAnsi" w:cstheme="minorHAnsi"/>
          <w:sz w:val="20"/>
        </w:rPr>
      </w:pPr>
    </w:p>
    <w:p w:rsidR="00840387" w:rsidRDefault="00400114" w:rsidP="00840387">
      <w:pPr>
        <w:pStyle w:val="Standard"/>
        <w:tabs>
          <w:tab w:val="left" w:pos="280"/>
        </w:tabs>
        <w:ind w:left="284"/>
        <w:rPr>
          <w:rFonts w:asciiTheme="minorHAnsi" w:hAnsiTheme="minorHAnsi" w:cstheme="minorHAnsi"/>
          <w:sz w:val="18"/>
          <w:szCs w:val="18"/>
          <w:lang w:val="pl-PL"/>
        </w:rPr>
      </w:pPr>
      <w:r w:rsidRPr="00840387">
        <w:rPr>
          <w:rFonts w:asciiTheme="minorHAnsi" w:hAnsiTheme="minorHAnsi" w:cstheme="minorHAnsi"/>
          <w:sz w:val="20"/>
          <w:szCs w:val="20"/>
          <w:lang w:val="pl-PL"/>
        </w:rPr>
        <w:t xml:space="preserve">Oświadczam, że wszystkie dane i informacje objęte wnioskiem oraz zawarte w załączonych do wniosku dokumentach są </w:t>
      </w:r>
      <w:r w:rsidRPr="00840387">
        <w:rPr>
          <w:rFonts w:asciiTheme="minorHAnsi" w:hAnsiTheme="minorHAnsi" w:cstheme="minorHAnsi"/>
          <w:sz w:val="20"/>
          <w:szCs w:val="20"/>
          <w:lang w:val="pl-PL"/>
        </w:rPr>
        <w:lastRenderedPageBreak/>
        <w:t>prawdziwe i zgodne ze stanem faktycznym.</w:t>
      </w:r>
      <w:r w:rsidR="00840387">
        <w:rPr>
          <w:rFonts w:asciiTheme="minorHAnsi" w:hAnsiTheme="minorHAnsi" w:cstheme="minorHAnsi"/>
          <w:sz w:val="18"/>
          <w:szCs w:val="18"/>
          <w:lang w:val="pl-PL"/>
        </w:rPr>
        <w:br/>
      </w:r>
    </w:p>
    <w:p w:rsidR="00840387" w:rsidRDefault="00840387" w:rsidP="00840387">
      <w:pPr>
        <w:pStyle w:val="Standard"/>
        <w:tabs>
          <w:tab w:val="left" w:pos="280"/>
        </w:tabs>
        <w:ind w:left="284"/>
        <w:rPr>
          <w:rFonts w:asciiTheme="minorHAnsi" w:hAnsiTheme="minorHAnsi" w:cstheme="minorHAnsi"/>
          <w:sz w:val="18"/>
          <w:szCs w:val="18"/>
          <w:lang w:val="pl-PL"/>
        </w:rPr>
      </w:pPr>
    </w:p>
    <w:p w:rsidR="00400114" w:rsidRPr="00840387" w:rsidRDefault="00963909" w:rsidP="00840387">
      <w:pPr>
        <w:pStyle w:val="Standard"/>
        <w:tabs>
          <w:tab w:val="left" w:pos="280"/>
        </w:tabs>
        <w:ind w:left="284"/>
        <w:rPr>
          <w:rFonts w:asciiTheme="minorHAnsi" w:hAnsiTheme="minorHAnsi" w:cstheme="minorHAnsi"/>
          <w:sz w:val="18"/>
          <w:szCs w:val="18"/>
          <w:lang w:val="pl-PL"/>
        </w:rPr>
      </w:pPr>
      <w:r>
        <w:rPr>
          <w:rFonts w:asciiTheme="minorHAnsi" w:hAnsiTheme="minorHAnsi" w:cstheme="minorHAnsi"/>
          <w:sz w:val="18"/>
          <w:szCs w:val="18"/>
          <w:lang w:val="pl-PL"/>
        </w:rPr>
        <w:br/>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9"/>
        <w:gridCol w:w="1244"/>
        <w:gridCol w:w="5258"/>
      </w:tblGrid>
      <w:tr w:rsidR="00400114" w:rsidRPr="00FC7843" w:rsidTr="001D6F6E">
        <w:trPr>
          <w:cantSplit/>
          <w:trHeight w:val="400"/>
        </w:trPr>
        <w:tc>
          <w:tcPr>
            <w:tcW w:w="3459" w:type="dxa"/>
            <w:tcBorders>
              <w:top w:val="single" w:sz="12" w:space="0" w:color="auto"/>
              <w:left w:val="nil"/>
              <w:bottom w:val="nil"/>
              <w:right w:val="nil"/>
            </w:tcBorders>
          </w:tcPr>
          <w:p w:rsidR="00400114" w:rsidRPr="005B1215" w:rsidRDefault="00400114" w:rsidP="00BB6D75">
            <w:pPr>
              <w:pStyle w:val="Tekstpodstawowy"/>
              <w:spacing w:before="120"/>
              <w:ind w:right="140"/>
              <w:jc w:val="center"/>
              <w:rPr>
                <w:rFonts w:asciiTheme="minorHAnsi" w:hAnsiTheme="minorHAnsi" w:cstheme="minorHAnsi"/>
                <w:sz w:val="20"/>
                <w:lang w:val="pl-PL" w:eastAsia="pl-PL"/>
              </w:rPr>
            </w:pPr>
            <w:r w:rsidRPr="005B1215">
              <w:rPr>
                <w:rFonts w:asciiTheme="minorHAnsi" w:hAnsiTheme="minorHAnsi" w:cstheme="minorHAnsi"/>
                <w:sz w:val="20"/>
                <w:lang w:val="pl-PL" w:eastAsia="pl-PL"/>
              </w:rPr>
              <w:t>(</w:t>
            </w:r>
            <w:r w:rsidR="00FC7843" w:rsidRPr="005B1215">
              <w:rPr>
                <w:rFonts w:asciiTheme="minorHAnsi" w:hAnsiTheme="minorHAnsi" w:cstheme="minorHAnsi"/>
                <w:sz w:val="20"/>
                <w:lang w:val="pl-PL" w:eastAsia="pl-PL"/>
              </w:rPr>
              <w:t>m</w:t>
            </w:r>
            <w:r w:rsidRPr="005B1215">
              <w:rPr>
                <w:rFonts w:asciiTheme="minorHAnsi" w:hAnsiTheme="minorHAnsi" w:cstheme="minorHAnsi"/>
                <w:sz w:val="20"/>
                <w:lang w:val="pl-PL" w:eastAsia="pl-PL"/>
              </w:rPr>
              <w:t>iejscowość, data)</w:t>
            </w:r>
          </w:p>
          <w:p w:rsidR="00400114" w:rsidRPr="005B1215" w:rsidRDefault="00400114" w:rsidP="00BB6D75">
            <w:pPr>
              <w:pStyle w:val="Tekstpodstawowy"/>
              <w:ind w:right="140"/>
              <w:rPr>
                <w:rFonts w:asciiTheme="minorHAnsi" w:hAnsiTheme="minorHAnsi" w:cstheme="minorHAnsi"/>
                <w:sz w:val="20"/>
                <w:lang w:val="pl-PL" w:eastAsia="pl-PL"/>
              </w:rPr>
            </w:pPr>
          </w:p>
        </w:tc>
        <w:tc>
          <w:tcPr>
            <w:tcW w:w="1244" w:type="dxa"/>
            <w:tcBorders>
              <w:top w:val="nil"/>
              <w:left w:val="nil"/>
              <w:bottom w:val="nil"/>
              <w:right w:val="nil"/>
            </w:tcBorders>
          </w:tcPr>
          <w:p w:rsidR="00400114" w:rsidRPr="005B1215" w:rsidRDefault="00400114" w:rsidP="00BB6D75">
            <w:pPr>
              <w:pStyle w:val="Tekstpodstawowy"/>
              <w:spacing w:before="120"/>
              <w:ind w:right="140"/>
              <w:jc w:val="both"/>
              <w:rPr>
                <w:rFonts w:asciiTheme="minorHAnsi" w:hAnsiTheme="minorHAnsi" w:cstheme="minorHAnsi"/>
                <w:sz w:val="20"/>
                <w:lang w:val="pl-PL" w:eastAsia="pl-PL"/>
              </w:rPr>
            </w:pPr>
          </w:p>
        </w:tc>
        <w:tc>
          <w:tcPr>
            <w:tcW w:w="5258" w:type="dxa"/>
            <w:tcBorders>
              <w:top w:val="single" w:sz="12" w:space="0" w:color="auto"/>
              <w:left w:val="nil"/>
              <w:bottom w:val="nil"/>
              <w:right w:val="nil"/>
            </w:tcBorders>
          </w:tcPr>
          <w:p w:rsidR="001D6F6E" w:rsidRPr="005B1215" w:rsidRDefault="00FC7843" w:rsidP="00963909">
            <w:pPr>
              <w:pStyle w:val="Tekstpodstawowy"/>
              <w:spacing w:before="120"/>
              <w:ind w:right="140"/>
              <w:jc w:val="center"/>
              <w:rPr>
                <w:rFonts w:asciiTheme="minorHAnsi" w:hAnsiTheme="minorHAnsi" w:cstheme="minorHAnsi"/>
                <w:sz w:val="20"/>
                <w:lang w:val="pl-PL" w:eastAsia="pl-PL"/>
              </w:rPr>
            </w:pPr>
            <w:r w:rsidRPr="005B1215">
              <w:rPr>
                <w:rFonts w:asciiTheme="minorHAnsi" w:hAnsiTheme="minorHAnsi" w:cstheme="minorHAnsi"/>
                <w:sz w:val="20"/>
                <w:lang w:val="pl-PL" w:eastAsia="pl-PL"/>
              </w:rPr>
              <w:t>(i</w:t>
            </w:r>
            <w:r w:rsidR="00400114" w:rsidRPr="005B1215">
              <w:rPr>
                <w:rFonts w:asciiTheme="minorHAnsi" w:hAnsiTheme="minorHAnsi" w:cstheme="minorHAnsi"/>
                <w:sz w:val="20"/>
                <w:lang w:val="pl-PL" w:eastAsia="pl-PL"/>
              </w:rPr>
              <w:t>mię nazwisko i podpis)</w:t>
            </w:r>
          </w:p>
        </w:tc>
      </w:tr>
    </w:tbl>
    <w:p w:rsidR="006012FD" w:rsidRPr="008671BD" w:rsidRDefault="006012FD" w:rsidP="00963909">
      <w:pPr>
        <w:rPr>
          <w:rFonts w:asciiTheme="minorHAnsi" w:hAnsiTheme="minorHAnsi" w:cstheme="minorHAnsi"/>
        </w:rPr>
      </w:pPr>
    </w:p>
    <w:sectPr w:rsidR="006012FD" w:rsidRPr="008671BD" w:rsidSect="00EB0210">
      <w:footerReference w:type="default" r:id="rId13"/>
      <w:headerReference w:type="first" r:id="rId14"/>
      <w:footerReference w:type="first" r:id="rId15"/>
      <w:pgSz w:w="11906" w:h="16838"/>
      <w:pgMar w:top="567" w:right="707" w:bottom="567" w:left="567" w:header="624" w:footer="624" w:gutter="0"/>
      <w:pgBorders w:offsetFrom="page">
        <w:top w:val="single" w:sz="6" w:space="24" w:color="auto"/>
        <w:left w:val="single" w:sz="6" w:space="24" w:color="auto"/>
        <w:bottom w:val="single" w:sz="6" w:space="24" w:color="auto"/>
        <w:right w:val="single" w:sz="6" w:space="24" w:color="auto"/>
      </w:pgBorders>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BD0" w:rsidRDefault="00176BD0" w:rsidP="008671BD">
      <w:r>
        <w:separator/>
      </w:r>
    </w:p>
  </w:endnote>
  <w:endnote w:type="continuationSeparator" w:id="0">
    <w:p w:rsidR="00176BD0" w:rsidRDefault="00176BD0" w:rsidP="0086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variable"/>
  </w:font>
  <w:font w:name="Calibri">
    <w:panose1 w:val="020F0502020204030204"/>
    <w:charset w:val="EE"/>
    <w:family w:val="swiss"/>
    <w:pitch w:val="variable"/>
    <w:sig w:usb0="E4002EFF" w:usb1="C000247B" w:usb2="00000009" w:usb3="00000000" w:csb0="000001FF" w:csb1="00000000"/>
  </w:font>
  <w:font w:name="TimesEE">
    <w:altName w:val="Times New Roman"/>
    <w:charset w:val="EE"/>
    <w:family w:val="roman"/>
    <w:pitch w:val="variable"/>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TimesNewRomanPS">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nionPro-Regular">
    <w:charset w:val="EE"/>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BD" w:rsidRDefault="008671BD">
    <w:pPr>
      <w:pStyle w:val="Stopka"/>
    </w:pPr>
    <w:r>
      <w:rPr>
        <w:noProof/>
      </w:rPr>
      <mc:AlternateContent>
        <mc:Choice Requires="wps">
          <w:drawing>
            <wp:anchor distT="0" distB="0" distL="0" distR="0" simplePos="0" relativeHeight="251663360" behindDoc="0" locked="0" layoutInCell="1" allowOverlap="1" wp14:anchorId="46864A33" wp14:editId="28D94FE2">
              <wp:simplePos x="0" y="0"/>
              <wp:positionH relativeFrom="margin">
                <wp:posOffset>6314440</wp:posOffset>
              </wp:positionH>
              <wp:positionV relativeFrom="paragraph">
                <wp:posOffset>23495</wp:posOffset>
              </wp:positionV>
              <wp:extent cx="525780" cy="158750"/>
              <wp:effectExtent l="0" t="0" r="0" b="0"/>
              <wp:wrapSquare wrapText="larges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1BD" w:rsidRDefault="008671BD" w:rsidP="008671BD">
                          <w:pPr>
                            <w:pStyle w:val="NumberList"/>
                          </w:pPr>
                          <w:r>
                            <w:fldChar w:fldCharType="begin"/>
                          </w:r>
                          <w:r>
                            <w:instrText xml:space="preserve"> PAGE </w:instrText>
                          </w:r>
                          <w:r>
                            <w:fldChar w:fldCharType="separate"/>
                          </w:r>
                          <w:r w:rsidR="00A36DD5">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64A33" id="_x0000_t202" coordsize="21600,21600" o:spt="202" path="m,l,21600r21600,l21600,xe">
              <v:stroke joinstyle="miter"/>
              <v:path gradientshapeok="t" o:connecttype="rect"/>
            </v:shapetype>
            <v:shape id="Pole tekstowe 18" o:spid="_x0000_s1026" type="#_x0000_t202" style="position:absolute;margin-left:497.2pt;margin-top:1.85pt;width:41.4pt;height:12.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" stroked="f">
              <v:fill opacity="0"/>
              <v:textbox inset="0,0,0,0">
                <w:txbxContent>
                  <w:p w:rsidR="008671BD" w:rsidRDefault="008671BD" w:rsidP="008671BD">
                    <w:pPr>
                      <w:pStyle w:val="NumberList"/>
                    </w:pPr>
                    <w:r>
                      <w:fldChar w:fldCharType="begin"/>
                    </w:r>
                    <w:r>
                      <w:instrText xml:space="preserve"> PAGE </w:instrText>
                    </w:r>
                    <w:r>
                      <w:fldChar w:fldCharType="separate"/>
                    </w:r>
                    <w:r w:rsidR="00A36DD5">
                      <w:rPr>
                        <w:noProof/>
                      </w:rPr>
                      <w:t>3</w:t>
                    </w:r>
                    <w:r>
                      <w:fldChar w:fldCharType="end"/>
                    </w:r>
                  </w:p>
                </w:txbxContent>
              </v:textbox>
              <w10:wrap type="square" side="largest" anchorx="margin"/>
            </v:shape>
          </w:pict>
        </mc:Fallback>
      </mc:AlternateContent>
    </w:r>
  </w:p>
  <w:p w:rsidR="008671BD" w:rsidRDefault="008671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BD" w:rsidRDefault="008671BD">
    <w:pPr>
      <w:pStyle w:val="Stopka"/>
    </w:pPr>
    <w:r>
      <w:t xml:space="preserve">           </w:t>
    </w:r>
    <w:r w:rsidRPr="00CC2AF1">
      <w:rPr>
        <w:noProof/>
      </w:rPr>
      <w:drawing>
        <wp:inline distT="0" distB="0" distL="0" distR="0" wp14:anchorId="7A5D8F50" wp14:editId="724FE612">
          <wp:extent cx="5760720" cy="3077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07718"/>
                  </a:xfrm>
                  <a:prstGeom prst="rect">
                    <a:avLst/>
                  </a:prstGeom>
                  <a:noFill/>
                  <a:ln>
                    <a:noFill/>
                  </a:ln>
                </pic:spPr>
              </pic:pic>
            </a:graphicData>
          </a:graphic>
        </wp:inline>
      </w:drawing>
    </w:r>
    <w:r>
      <w:rPr>
        <w:noProof/>
      </w:rPr>
      <mc:AlternateContent>
        <mc:Choice Requires="wps">
          <w:drawing>
            <wp:anchor distT="0" distB="0" distL="0" distR="0" simplePos="0" relativeHeight="251665408" behindDoc="0" locked="0" layoutInCell="1" allowOverlap="1" wp14:anchorId="79E75A4A" wp14:editId="3B7FD41A">
              <wp:simplePos x="0" y="0"/>
              <wp:positionH relativeFrom="margin">
                <wp:posOffset>6314440</wp:posOffset>
              </wp:positionH>
              <wp:positionV relativeFrom="paragraph">
                <wp:posOffset>38735</wp:posOffset>
              </wp:positionV>
              <wp:extent cx="525780" cy="158750"/>
              <wp:effectExtent l="0" t="0" r="0" b="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1BD" w:rsidRDefault="008671BD" w:rsidP="008671BD">
                          <w:pPr>
                            <w:pStyle w:val="NumberList"/>
                          </w:pPr>
                          <w:r>
                            <w:fldChar w:fldCharType="begin"/>
                          </w:r>
                          <w:r>
                            <w:instrText xml:space="preserve"> PAGE </w:instrText>
                          </w:r>
                          <w:r>
                            <w:fldChar w:fldCharType="separate"/>
                          </w:r>
                          <w:r w:rsidR="00A36DD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75A4A" id="_x0000_t202" coordsize="21600,21600" o:spt="202" path="m,l,21600r21600,l21600,xe">
              <v:stroke joinstyle="miter"/>
              <v:path gradientshapeok="t" o:connecttype="rect"/>
            </v:shapetype>
            <v:shape id="Pole tekstowe 3" o:spid="_x0000_s1027" type="#_x0000_t202" style="position:absolute;margin-left:497.2pt;margin-top:3.05pt;width:41.4pt;height:12.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" stroked="f">
              <v:fill opacity="0"/>
              <v:textbox inset="0,0,0,0">
                <w:txbxContent>
                  <w:p w:rsidR="008671BD" w:rsidRDefault="008671BD" w:rsidP="008671BD">
                    <w:pPr>
                      <w:pStyle w:val="NumberList"/>
                    </w:pPr>
                    <w:r>
                      <w:fldChar w:fldCharType="begin"/>
                    </w:r>
                    <w:r>
                      <w:instrText xml:space="preserve"> PAGE </w:instrText>
                    </w:r>
                    <w:r>
                      <w:fldChar w:fldCharType="separate"/>
                    </w:r>
                    <w:r w:rsidR="00A36DD5">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BD0" w:rsidRDefault="00176BD0" w:rsidP="008671BD">
      <w:r>
        <w:separator/>
      </w:r>
    </w:p>
  </w:footnote>
  <w:footnote w:type="continuationSeparator" w:id="0">
    <w:p w:rsidR="00176BD0" w:rsidRDefault="00176BD0" w:rsidP="00867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BD" w:rsidRDefault="008671BD">
    <w:pPr>
      <w:pStyle w:val="Nagwek"/>
    </w:pPr>
    <w:r>
      <w:rPr>
        <w:noProof/>
      </w:rPr>
      <w:drawing>
        <wp:anchor distT="0" distB="0" distL="114300" distR="114300" simplePos="0" relativeHeight="251661312" behindDoc="1" locked="0" layoutInCell="1" allowOverlap="1" wp14:anchorId="4F486F61" wp14:editId="28E5B841">
          <wp:simplePos x="0" y="0"/>
          <wp:positionH relativeFrom="page">
            <wp:posOffset>785347</wp:posOffset>
          </wp:positionH>
          <wp:positionV relativeFrom="page">
            <wp:posOffset>586991</wp:posOffset>
          </wp:positionV>
          <wp:extent cx="1146810" cy="278130"/>
          <wp:effectExtent l="0" t="0" r="0" b="762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681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E87B23C" wp14:editId="36CDB244">
          <wp:simplePos x="0" y="0"/>
          <wp:positionH relativeFrom="margin">
            <wp:posOffset>4599408</wp:posOffset>
          </wp:positionH>
          <wp:positionV relativeFrom="page">
            <wp:posOffset>512135</wp:posOffset>
          </wp:positionV>
          <wp:extent cx="1854200" cy="695325"/>
          <wp:effectExtent l="0" t="0" r="0" b="9525"/>
          <wp:wrapSquare wrapText="bothSides"/>
          <wp:docPr id="8" name="Obraz 8"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Fundusz W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42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3"/>
    <w:lvl w:ilvl="0">
      <w:start w:val="1"/>
      <w:numFmt w:val="bullet"/>
      <w:lvlText w:val=""/>
      <w:lvlJc w:val="left"/>
      <w:pPr>
        <w:tabs>
          <w:tab w:val="num" w:pos="1004"/>
        </w:tabs>
        <w:ind w:left="1004" w:hanging="360"/>
      </w:pPr>
      <w:rPr>
        <w:rFonts w:ascii="Symbol" w:hAnsi="Symbol" w:cs="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1" w15:restartNumberingAfterBreak="0">
    <w:nsid w:val="0000000B"/>
    <w:multiLevelType w:val="singleLevel"/>
    <w:tmpl w:val="0000000B"/>
    <w:name w:val="WW8Num11"/>
    <w:lvl w:ilvl="0">
      <w:start w:val="1"/>
      <w:numFmt w:val="decimal"/>
      <w:lvlText w:val="%1."/>
      <w:lvlJc w:val="left"/>
      <w:pPr>
        <w:tabs>
          <w:tab w:val="num" w:pos="0"/>
        </w:tabs>
        <w:ind w:left="360" w:hanging="360"/>
      </w:pPr>
    </w:lvl>
  </w:abstractNum>
  <w:abstractNum w:abstractNumId="2" w15:restartNumberingAfterBreak="0">
    <w:nsid w:val="0000000C"/>
    <w:multiLevelType w:val="multilevel"/>
    <w:tmpl w:val="0000000C"/>
    <w:name w:val="WW8Num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3" w15:restartNumberingAfterBreak="0">
    <w:nsid w:val="26E25D4A"/>
    <w:multiLevelType w:val="hybridMultilevel"/>
    <w:tmpl w:val="0EB48C06"/>
    <w:lvl w:ilvl="0" w:tplc="AF9222F0">
      <w:start w:val="1"/>
      <w:numFmt w:val="decimal"/>
      <w:lvlText w:val="%1."/>
      <w:lvlJc w:val="left"/>
      <w:pPr>
        <w:ind w:left="5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2A517D"/>
    <w:multiLevelType w:val="hybridMultilevel"/>
    <w:tmpl w:val="F8F8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F57D30"/>
    <w:multiLevelType w:val="hybridMultilevel"/>
    <w:tmpl w:val="29BC550C"/>
    <w:lvl w:ilvl="0" w:tplc="26CA84B2">
      <w:start w:val="3"/>
      <w:numFmt w:val="upperRoman"/>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43C40AD6"/>
    <w:multiLevelType w:val="multilevel"/>
    <w:tmpl w:val="BACA85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4BBF2DCC"/>
    <w:multiLevelType w:val="hybridMultilevel"/>
    <w:tmpl w:val="52C6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4FD85026"/>
    <w:multiLevelType w:val="hybridMultilevel"/>
    <w:tmpl w:val="F2A0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AF3C0F"/>
    <w:multiLevelType w:val="multilevel"/>
    <w:tmpl w:val="819816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64D347CC"/>
    <w:multiLevelType w:val="multilevel"/>
    <w:tmpl w:val="352C60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7C3A022A"/>
    <w:multiLevelType w:val="hybridMultilevel"/>
    <w:tmpl w:val="54C2F9DE"/>
    <w:lvl w:ilvl="0" w:tplc="5510D57A">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num>
  <w:num w:numId="2">
    <w:abstractNumId w:val="12"/>
  </w:num>
  <w:num w:numId="3">
    <w:abstractNumId w:val="10"/>
  </w:num>
  <w:num w:numId="4">
    <w:abstractNumId w:val="11"/>
  </w:num>
  <w:num w:numId="5">
    <w:abstractNumId w:val="6"/>
  </w:num>
  <w:num w:numId="6">
    <w:abstractNumId w:val="2"/>
  </w:num>
  <w:num w:numId="7">
    <w:abstractNumId w:val="1"/>
  </w:num>
  <w:num w:numId="8">
    <w:abstractNumId w:val="5"/>
  </w:num>
  <w:num w:numId="9">
    <w:abstractNumId w:val="7"/>
  </w:num>
  <w:num w:numId="10">
    <w:abstractNumId w:val="4"/>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14"/>
    <w:rsid w:val="000E6BBA"/>
    <w:rsid w:val="00176BD0"/>
    <w:rsid w:val="001C5D01"/>
    <w:rsid w:val="001D6F6E"/>
    <w:rsid w:val="00400114"/>
    <w:rsid w:val="004162CB"/>
    <w:rsid w:val="004E0260"/>
    <w:rsid w:val="005B1215"/>
    <w:rsid w:val="005D5200"/>
    <w:rsid w:val="006012FD"/>
    <w:rsid w:val="007019EB"/>
    <w:rsid w:val="008121D5"/>
    <w:rsid w:val="00840387"/>
    <w:rsid w:val="008671BD"/>
    <w:rsid w:val="00963909"/>
    <w:rsid w:val="00A3565E"/>
    <w:rsid w:val="00A36DD5"/>
    <w:rsid w:val="00A644BF"/>
    <w:rsid w:val="00A752CE"/>
    <w:rsid w:val="00AA7708"/>
    <w:rsid w:val="00AF43A8"/>
    <w:rsid w:val="00B05C3C"/>
    <w:rsid w:val="00C45BED"/>
    <w:rsid w:val="00C6043A"/>
    <w:rsid w:val="00C73BF4"/>
    <w:rsid w:val="00CD1F3D"/>
    <w:rsid w:val="00D239D9"/>
    <w:rsid w:val="00FC7843"/>
    <w:rsid w:val="00FC7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D25049-E0A6-42E9-BA68-7494071F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114"/>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400114"/>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00114"/>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00114"/>
    <w:pPr>
      <w:widowControl w:val="0"/>
    </w:pPr>
    <w:rPr>
      <w:rFonts w:ascii="TimesEE" w:hAnsi="TimesEE"/>
      <w:color w:val="000000"/>
      <w:sz w:val="22"/>
      <w:lang w:val="x-none" w:eastAsia="x-none"/>
    </w:rPr>
  </w:style>
  <w:style w:type="character" w:customStyle="1" w:styleId="TekstpodstawowyZnak">
    <w:name w:val="Tekst podstawowy Znak"/>
    <w:basedOn w:val="Domylnaczcionkaakapitu"/>
    <w:link w:val="Tekstpodstawowy"/>
    <w:rsid w:val="00400114"/>
    <w:rPr>
      <w:rFonts w:ascii="TimesEE" w:eastAsia="Times New Roman" w:hAnsi="TimesEE" w:cs="Times New Roman"/>
      <w:color w:val="000000"/>
      <w:szCs w:val="20"/>
      <w:lang w:val="x-none" w:eastAsia="x-none"/>
    </w:rPr>
  </w:style>
  <w:style w:type="paragraph" w:styleId="Stopka">
    <w:name w:val="footer"/>
    <w:basedOn w:val="Normalny"/>
    <w:link w:val="StopkaZnak"/>
    <w:uiPriority w:val="99"/>
    <w:rsid w:val="00400114"/>
    <w:pPr>
      <w:tabs>
        <w:tab w:val="center" w:pos="4536"/>
        <w:tab w:val="right" w:pos="9072"/>
      </w:tabs>
    </w:pPr>
  </w:style>
  <w:style w:type="character" w:customStyle="1" w:styleId="StopkaZnak">
    <w:name w:val="Stopka Znak"/>
    <w:basedOn w:val="Domylnaczcionkaakapitu"/>
    <w:link w:val="Stopka"/>
    <w:uiPriority w:val="99"/>
    <w:rsid w:val="00400114"/>
    <w:rPr>
      <w:rFonts w:ascii="Times New Roman" w:eastAsia="Times New Roman" w:hAnsi="Times New Roman" w:cs="Times New Roman"/>
      <w:sz w:val="20"/>
      <w:szCs w:val="20"/>
      <w:lang w:eastAsia="pl-PL"/>
    </w:rPr>
  </w:style>
  <w:style w:type="character" w:styleId="Hipercze">
    <w:name w:val="Hyperlink"/>
    <w:unhideWhenUsed/>
    <w:rsid w:val="00400114"/>
    <w:rPr>
      <w:color w:val="0000FF"/>
      <w:u w:val="single"/>
    </w:rPr>
  </w:style>
  <w:style w:type="paragraph" w:styleId="Bezodstpw">
    <w:name w:val="No Spacing"/>
    <w:qFormat/>
    <w:rsid w:val="00400114"/>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40011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8671BD"/>
    <w:pPr>
      <w:tabs>
        <w:tab w:val="center" w:pos="4536"/>
        <w:tab w:val="right" w:pos="9072"/>
      </w:tabs>
    </w:pPr>
  </w:style>
  <w:style w:type="character" w:customStyle="1" w:styleId="NagwekZnak">
    <w:name w:val="Nagłówek Znak"/>
    <w:basedOn w:val="Domylnaczcionkaakapitu"/>
    <w:link w:val="Nagwek"/>
    <w:uiPriority w:val="99"/>
    <w:rsid w:val="008671BD"/>
    <w:rPr>
      <w:rFonts w:ascii="Times New Roman" w:eastAsia="Times New Roman" w:hAnsi="Times New Roman" w:cs="Times New Roman"/>
      <w:sz w:val="20"/>
      <w:szCs w:val="20"/>
      <w:lang w:eastAsia="pl-PL"/>
    </w:rPr>
  </w:style>
  <w:style w:type="paragraph" w:customStyle="1" w:styleId="NumberList">
    <w:name w:val="Number List"/>
    <w:rsid w:val="008671BD"/>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table" w:styleId="Tabela-Siatka">
    <w:name w:val="Table Grid"/>
    <w:basedOn w:val="Standardowy"/>
    <w:uiPriority w:val="39"/>
    <w:rsid w:val="00A3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A77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708"/>
    <w:rPr>
      <w:rFonts w:ascii="Segoe UI" w:eastAsia="Times New Roman" w:hAnsi="Segoe UI" w:cs="Segoe UI"/>
      <w:sz w:val="18"/>
      <w:szCs w:val="18"/>
      <w:lang w:eastAsia="pl-PL"/>
    </w:rPr>
  </w:style>
  <w:style w:type="paragraph" w:customStyle="1" w:styleId="Domylnie">
    <w:name w:val="Domyślnie"/>
    <w:rsid w:val="00A36DD5"/>
    <w:pPr>
      <w:widowControl w:val="0"/>
      <w:tabs>
        <w:tab w:val="left" w:pos="708"/>
      </w:tabs>
      <w:suppressAutoHyphens/>
      <w:spacing w:after="0" w:line="100" w:lineRule="atLeast"/>
    </w:pPr>
    <w:rPr>
      <w:rFonts w:ascii="Times New Roman" w:eastAsia="Andale Sans UI" w:hAnsi="Times New Roman" w:cs="Tahoma"/>
      <w:sz w:val="24"/>
      <w:szCs w:val="24"/>
      <w:lang w:val="en-US" w:eastAsia="pl-P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k.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ig.pl" TargetMode="External"/><Relationship Id="rId12" Type="http://schemas.openxmlformats.org/officeDocument/2006/relationships/hyperlink" Target="mailto:iod@zbp.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bik.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od@big.pl" TargetMode="External"/><Relationship Id="rId4" Type="http://schemas.openxmlformats.org/officeDocument/2006/relationships/webSettings" Target="webSettings.xml"/><Relationship Id="rId9" Type="http://schemas.openxmlformats.org/officeDocument/2006/relationships/hyperlink" Target="mailto:kontakt@zbp.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2486</Words>
  <Characters>14916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Agnieszka Panasiuk</cp:lastModifiedBy>
  <cp:revision>19</cp:revision>
  <cp:lastPrinted>2021-04-28T11:39:00Z</cp:lastPrinted>
  <dcterms:created xsi:type="dcterms:W3CDTF">2018-10-21T13:00:00Z</dcterms:created>
  <dcterms:modified xsi:type="dcterms:W3CDTF">2021-04-28T11:39:00Z</dcterms:modified>
</cp:coreProperties>
</file>