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54" w:type="dxa"/>
        <w:tblLayout w:type="fixed"/>
        <w:tblCellMar>
          <w:left w:w="70" w:type="dxa"/>
          <w:right w:w="70" w:type="dxa"/>
        </w:tblCellMar>
        <w:tblLook w:val="0000" w:firstRow="0" w:lastRow="0" w:firstColumn="0" w:lastColumn="0" w:noHBand="0" w:noVBand="0"/>
      </w:tblPr>
      <w:tblGrid>
        <w:gridCol w:w="10093"/>
        <w:gridCol w:w="219"/>
      </w:tblGrid>
      <w:tr w:rsidR="00564306" w:rsidRPr="00BD5E50" w:rsidTr="00671411">
        <w:trPr>
          <w:cantSplit/>
          <w:trHeight w:val="846"/>
        </w:trPr>
        <w:tc>
          <w:tcPr>
            <w:tcW w:w="10093" w:type="dxa"/>
            <w:tcBorders>
              <w:top w:val="single" w:sz="6" w:space="0" w:color="auto"/>
              <w:left w:val="single" w:sz="6" w:space="0" w:color="auto"/>
              <w:bottom w:val="single" w:sz="6" w:space="0" w:color="auto"/>
              <w:right w:val="single" w:sz="6" w:space="0" w:color="auto"/>
            </w:tcBorders>
            <w:vAlign w:val="center"/>
          </w:tcPr>
          <w:p w:rsidR="00564306" w:rsidRPr="00671411" w:rsidRDefault="00564306" w:rsidP="00671411">
            <w:pPr>
              <w:pStyle w:val="Tekstpodstawowy"/>
              <w:jc w:val="center"/>
              <w:rPr>
                <w:rFonts w:asciiTheme="minorHAnsi" w:hAnsiTheme="minorHAnsi" w:cstheme="minorHAnsi"/>
                <w:sz w:val="20"/>
              </w:rPr>
            </w:pPr>
            <w:r w:rsidRPr="00671411">
              <w:rPr>
                <w:rFonts w:asciiTheme="minorHAnsi" w:hAnsiTheme="minorHAnsi" w:cstheme="minorHAnsi"/>
                <w:b/>
                <w:smallCaps/>
                <w:sz w:val="24"/>
                <w:szCs w:val="24"/>
              </w:rPr>
              <w:t>INFORMACJE O WŁAŚCICIELU/WSPÓŁWŁAŚCICIELU FIRMY  I JEGO STANIE MAJĄTKOWYM</w:t>
            </w:r>
            <w:r w:rsidR="00671411">
              <w:rPr>
                <w:rFonts w:asciiTheme="minorHAnsi" w:hAnsiTheme="minorHAnsi" w:cstheme="minorHAnsi"/>
                <w:b/>
                <w:smallCaps/>
                <w:sz w:val="24"/>
                <w:szCs w:val="24"/>
              </w:rPr>
              <w:br/>
            </w:r>
            <w:r w:rsidR="00671411" w:rsidRPr="00671411">
              <w:rPr>
                <w:rFonts w:asciiTheme="minorHAnsi" w:hAnsiTheme="minorHAnsi" w:cstheme="minorHAnsi"/>
                <w:smallCaps/>
                <w:sz w:val="20"/>
                <w:lang w:val="pl-PL"/>
              </w:rPr>
              <w:t>- DOTYCZY OSÓB FIZYCZNYCH -</w:t>
            </w:r>
          </w:p>
        </w:tc>
        <w:tc>
          <w:tcPr>
            <w:tcW w:w="219" w:type="dxa"/>
            <w:tcBorders>
              <w:left w:val="single" w:sz="6" w:space="0" w:color="auto"/>
            </w:tcBorders>
          </w:tcPr>
          <w:p w:rsidR="00564306" w:rsidRPr="00BD5E50" w:rsidRDefault="00564306" w:rsidP="004A4FB1">
            <w:pPr>
              <w:pStyle w:val="Tekstpodstawowy"/>
              <w:jc w:val="center"/>
              <w:rPr>
                <w:rFonts w:asciiTheme="minorHAnsi" w:hAnsiTheme="minorHAnsi" w:cstheme="minorHAnsi"/>
                <w:sz w:val="20"/>
                <w:lang w:val="pl-PL" w:eastAsia="pl-PL"/>
              </w:rPr>
            </w:pPr>
          </w:p>
        </w:tc>
      </w:tr>
    </w:tbl>
    <w:p w:rsidR="00564306" w:rsidRPr="00671411" w:rsidRDefault="00564306" w:rsidP="00564306">
      <w:pPr>
        <w:pStyle w:val="Tekstpodstawowy"/>
        <w:spacing w:before="80"/>
        <w:ind w:left="284" w:right="284"/>
        <w:jc w:val="both"/>
        <w:rPr>
          <w:rFonts w:asciiTheme="minorHAnsi" w:hAnsiTheme="minorHAnsi" w:cstheme="minorHAnsi"/>
          <w:i/>
          <w:sz w:val="16"/>
          <w:szCs w:val="16"/>
        </w:rPr>
      </w:pPr>
      <w:r w:rsidRPr="00671411">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564306" w:rsidRPr="00671411" w:rsidRDefault="00564306" w:rsidP="00564306">
      <w:pPr>
        <w:pStyle w:val="Tekstpodstawowy"/>
        <w:spacing w:before="80"/>
        <w:ind w:left="284" w:right="282"/>
        <w:rPr>
          <w:rFonts w:asciiTheme="minorHAnsi" w:hAnsiTheme="minorHAnsi" w:cstheme="minorHAnsi"/>
          <w:i/>
          <w:sz w:val="16"/>
          <w:szCs w:val="16"/>
        </w:rPr>
      </w:pPr>
      <w:r w:rsidRPr="00671411">
        <w:rPr>
          <w:rFonts w:asciiTheme="minorHAnsi" w:hAnsiTheme="minorHAnsi" w:cstheme="minorHAnsi"/>
          <w:i/>
          <w:sz w:val="16"/>
          <w:szCs w:val="16"/>
        </w:rPr>
        <w:t>Wypełniając niniejszy formularz prosimy zaznaczyć „x” w odpowiednim okienku;. */ niepotrzebne skreślić.</w:t>
      </w:r>
    </w:p>
    <w:p w:rsidR="00564306" w:rsidRPr="00671411" w:rsidRDefault="00564306" w:rsidP="00564306">
      <w:pPr>
        <w:pStyle w:val="Tekstpodstawowy"/>
        <w:ind w:left="284" w:right="284"/>
        <w:rPr>
          <w:rFonts w:asciiTheme="minorHAnsi" w:hAnsiTheme="minorHAnsi" w:cstheme="minorHAnsi"/>
          <w:i/>
          <w:sz w:val="16"/>
          <w:szCs w:val="16"/>
        </w:rPr>
      </w:pPr>
      <w:r w:rsidRPr="00671411">
        <w:rPr>
          <w:rFonts w:asciiTheme="minorHAnsi" w:hAnsiTheme="minorHAnsi" w:cstheme="minorHAnsi"/>
          <w:i/>
          <w:sz w:val="16"/>
          <w:szCs w:val="16"/>
        </w:rPr>
        <w:t>Prosimy wypełnić wszystkie punkty formularza, jeżeli nie dotyczy wstawić „-„</w:t>
      </w:r>
    </w:p>
    <w:p w:rsidR="00BD5E50" w:rsidRPr="00BD5E50" w:rsidRDefault="00BD5E50" w:rsidP="00564306">
      <w:pPr>
        <w:pStyle w:val="Tekstpodstawowy"/>
        <w:ind w:left="284" w:right="284"/>
        <w:rPr>
          <w:rFonts w:asciiTheme="minorHAnsi" w:hAnsiTheme="minorHAnsi" w:cstheme="minorHAnsi"/>
          <w:i/>
          <w:sz w:val="16"/>
          <w:szCs w:val="16"/>
        </w:rPr>
      </w:pPr>
    </w:p>
    <w:p w:rsidR="00564306" w:rsidRPr="00BD5E50" w:rsidRDefault="00564306" w:rsidP="00564306">
      <w:pPr>
        <w:pStyle w:val="Tekstpodstawowy"/>
        <w:rPr>
          <w:rFonts w:asciiTheme="minorHAnsi" w:hAnsiTheme="minorHAnsi" w:cstheme="minorHAnsi"/>
          <w:sz w:val="20"/>
        </w:rPr>
      </w:pPr>
    </w:p>
    <w:p w:rsidR="00564306" w:rsidRPr="00BD5E50" w:rsidRDefault="00564306" w:rsidP="00564306">
      <w:pPr>
        <w:pStyle w:val="Tekstpodstawowy"/>
        <w:shd w:val="clear" w:color="auto" w:fill="DBE5F1"/>
        <w:ind w:left="284" w:right="140"/>
        <w:rPr>
          <w:rFonts w:asciiTheme="minorHAnsi" w:hAnsiTheme="minorHAnsi" w:cstheme="minorHAnsi"/>
          <w:b/>
          <w:smallCaps/>
          <w:sz w:val="20"/>
        </w:rPr>
      </w:pPr>
      <w:r w:rsidRPr="00BD5E50">
        <w:rPr>
          <w:rFonts w:asciiTheme="minorHAnsi" w:hAnsiTheme="minorHAnsi" w:cstheme="minorHAnsi"/>
          <w:b/>
          <w:sz w:val="20"/>
        </w:rPr>
        <w:t xml:space="preserve">I. </w:t>
      </w:r>
      <w:r w:rsidRPr="00BD5E50">
        <w:rPr>
          <w:rFonts w:asciiTheme="minorHAnsi" w:hAnsiTheme="minorHAnsi" w:cstheme="minorHAnsi"/>
          <w:b/>
          <w:smallCaps/>
          <w:sz w:val="20"/>
        </w:rPr>
        <w:t>Informacje o osobie:</w:t>
      </w:r>
    </w:p>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68"/>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1.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imię i nazwisko: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b/>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30"/>
      </w:tblGrid>
      <w:tr w:rsidR="00564306" w:rsidRPr="00BD5E50" w:rsidTr="00BD5E50">
        <w:trPr>
          <w:trHeight w:val="345"/>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2.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zamieszkania: </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30"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85"/>
        <w:gridCol w:w="283"/>
        <w:gridCol w:w="7458"/>
      </w:tblGrid>
      <w:tr w:rsidR="00564306" w:rsidRPr="00BD5E50" w:rsidTr="00BD5E50">
        <w:trPr>
          <w:trHeight w:val="369"/>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3. </w:t>
            </w:r>
          </w:p>
        </w:tc>
        <w:tc>
          <w:tcPr>
            <w:tcW w:w="1985"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adres zameldowania: </w:t>
            </w:r>
          </w:p>
        </w:tc>
        <w:tc>
          <w:tcPr>
            <w:tcW w:w="283"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Tekstpodstawowy"/>
        <w:rPr>
          <w:rFonts w:asciiTheme="minorHAnsi" w:hAnsiTheme="minorHAnsi" w:cstheme="minorHAnsi"/>
          <w:sz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966"/>
        <w:gridCol w:w="302"/>
        <w:gridCol w:w="7458"/>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 xml:space="preserve">4. </w:t>
            </w:r>
          </w:p>
        </w:tc>
        <w:tc>
          <w:tcPr>
            <w:tcW w:w="1966"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dane kontaktowe</w:t>
            </w:r>
          </w:p>
        </w:tc>
        <w:tc>
          <w:tcPr>
            <w:tcW w:w="302" w:type="dxa"/>
            <w:tcBorders>
              <w:top w:val="nil"/>
              <w:left w:val="single" w:sz="6" w:space="0" w:color="auto"/>
              <w:bottom w:val="nil"/>
              <w:right w:val="single" w:sz="6" w:space="0" w:color="auto"/>
            </w:tcBorders>
            <w:shd w:val="clear" w:color="auto" w:fill="FFFFFF"/>
          </w:tcPr>
          <w:p w:rsidR="00564306" w:rsidRPr="00BD5E50" w:rsidRDefault="00564306" w:rsidP="004A4FB1">
            <w:pPr>
              <w:pStyle w:val="Tekstpodstawowy"/>
              <w:rPr>
                <w:rFonts w:asciiTheme="minorHAnsi" w:hAnsiTheme="minorHAnsi" w:cstheme="minorHAnsi"/>
                <w:b/>
                <w:sz w:val="20"/>
                <w:lang w:val="pl-PL" w:eastAsia="pl-PL"/>
              </w:rPr>
            </w:pPr>
          </w:p>
        </w:tc>
        <w:tc>
          <w:tcPr>
            <w:tcW w:w="7458" w:type="dxa"/>
            <w:tcBorders>
              <w:top w:val="single" w:sz="6" w:space="0" w:color="auto"/>
              <w:left w:val="single" w:sz="6" w:space="0" w:color="auto"/>
              <w:bottom w:val="single" w:sz="6" w:space="0" w:color="auto"/>
              <w:right w:val="single" w:sz="6" w:space="0" w:color="auto"/>
            </w:tcBorders>
            <w:shd w:val="clear" w:color="auto" w:fill="FFFFFF"/>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t>Kom.:                                                    E-mail:</w:t>
            </w:r>
          </w:p>
        </w:tc>
      </w:tr>
    </w:tbl>
    <w:p w:rsidR="00564306" w:rsidRPr="00BD5E50" w:rsidRDefault="00564306" w:rsidP="00564306">
      <w:pPr>
        <w:pStyle w:val="Tekstpodstawowy"/>
        <w:rPr>
          <w:rFonts w:asciiTheme="minorHAnsi" w:hAnsiTheme="minorHAnsi" w:cstheme="minorHAnsi"/>
          <w:sz w:val="20"/>
        </w:rPr>
      </w:pPr>
    </w:p>
    <w:tbl>
      <w:tblPr>
        <w:tblW w:w="1016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843"/>
        <w:gridCol w:w="283"/>
        <w:gridCol w:w="1134"/>
        <w:gridCol w:w="284"/>
        <w:gridCol w:w="2551"/>
        <w:gridCol w:w="284"/>
        <w:gridCol w:w="3347"/>
      </w:tblGrid>
      <w:tr w:rsidR="00564306" w:rsidRPr="00BD5E50" w:rsidTr="00BD5E50">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5.</w:t>
            </w:r>
          </w:p>
        </w:tc>
        <w:tc>
          <w:tcPr>
            <w:tcW w:w="1843"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dowód osobisty:</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134"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Seria:</w:t>
            </w:r>
          </w:p>
        </w:tc>
        <w:tc>
          <w:tcPr>
            <w:tcW w:w="284"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Numer:</w:t>
            </w:r>
          </w:p>
        </w:tc>
        <w:tc>
          <w:tcPr>
            <w:tcW w:w="284" w:type="dxa"/>
            <w:tcBorders>
              <w:top w:val="nil"/>
              <w:left w:val="single" w:sz="6" w:space="0" w:color="auto"/>
              <w:bottom w:val="nil"/>
              <w:right w:val="single" w:sz="6" w:space="0" w:color="auto"/>
            </w:tcBorders>
          </w:tcPr>
          <w:p w:rsidR="00564306" w:rsidRPr="00BD5E50" w:rsidRDefault="00564306" w:rsidP="004A4FB1">
            <w:pPr>
              <w:pStyle w:val="Tekstpodstawowy"/>
              <w:rPr>
                <w:rFonts w:asciiTheme="minorHAnsi" w:hAnsiTheme="minorHAnsi" w:cstheme="minorHAnsi"/>
                <w:smallCaps/>
                <w:sz w:val="20"/>
                <w:lang w:val="de-DE" w:eastAsia="pl-PL"/>
              </w:rPr>
            </w:pPr>
          </w:p>
        </w:tc>
        <w:tc>
          <w:tcPr>
            <w:tcW w:w="3347"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de-DE" w:eastAsia="pl-PL"/>
              </w:rPr>
            </w:pPr>
            <w:r w:rsidRPr="00BD5E50">
              <w:rPr>
                <w:rFonts w:asciiTheme="minorHAnsi" w:hAnsiTheme="minorHAnsi" w:cstheme="minorHAnsi"/>
                <w:smallCaps/>
                <w:sz w:val="20"/>
                <w:lang w:val="de-DE" w:eastAsia="pl-PL"/>
              </w:rPr>
              <w:t xml:space="preserve">Data </w:t>
            </w:r>
            <w:proofErr w:type="spellStart"/>
            <w:r w:rsidRPr="00BD5E50">
              <w:rPr>
                <w:rFonts w:asciiTheme="minorHAnsi" w:hAnsiTheme="minorHAnsi" w:cstheme="minorHAnsi"/>
                <w:smallCaps/>
                <w:sz w:val="20"/>
                <w:lang w:val="de-DE" w:eastAsia="pl-PL"/>
              </w:rPr>
              <w:t>ważności</w:t>
            </w:r>
            <w:proofErr w:type="spellEnd"/>
            <w:r w:rsidRPr="00BD5E50">
              <w:rPr>
                <w:rFonts w:asciiTheme="minorHAnsi" w:hAnsiTheme="minorHAnsi" w:cstheme="minorHAnsi"/>
                <w:smallCaps/>
                <w:sz w:val="20"/>
                <w:lang w:val="de-DE" w:eastAsia="pl-PL"/>
              </w:rPr>
              <w:t xml:space="preserve">: </w:t>
            </w: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5"/>
        <w:gridCol w:w="284"/>
        <w:gridCol w:w="2817"/>
        <w:gridCol w:w="585"/>
        <w:gridCol w:w="992"/>
        <w:gridCol w:w="284"/>
        <w:gridCol w:w="2551"/>
      </w:tblGrid>
      <w:tr w:rsidR="00564306" w:rsidRPr="00BD5E50" w:rsidTr="004A4FB1">
        <w:trPr>
          <w:cantSplit/>
          <w:trHeight w:val="313"/>
        </w:trPr>
        <w:tc>
          <w:tcPr>
            <w:tcW w:w="1435"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de-DE" w:eastAsia="pl-PL"/>
              </w:rPr>
            </w:pPr>
            <w:r w:rsidRPr="00BD5E50">
              <w:rPr>
                <w:rFonts w:asciiTheme="minorHAnsi" w:hAnsiTheme="minorHAnsi" w:cstheme="minorHAnsi"/>
                <w:b/>
                <w:sz w:val="20"/>
                <w:lang w:val="de-DE" w:eastAsia="pl-PL"/>
              </w:rPr>
              <w:t xml:space="preserve">6.         </w:t>
            </w:r>
            <w:r w:rsidRPr="00BD5E50">
              <w:rPr>
                <w:rFonts w:asciiTheme="minorHAnsi" w:hAnsiTheme="minorHAnsi" w:cstheme="minorHAnsi"/>
                <w:b/>
                <w:smallCaps/>
                <w:sz w:val="20"/>
                <w:lang w:val="de-DE" w:eastAsia="pl-PL"/>
              </w:rPr>
              <w:t>PESEL:</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2817"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585"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de-DE"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DEEAF6"/>
            <w:vAlign w:val="center"/>
          </w:tcPr>
          <w:p w:rsidR="00564306" w:rsidRPr="00BD5E50" w:rsidRDefault="00564306" w:rsidP="004A4FB1">
            <w:pPr>
              <w:pStyle w:val="Tekstpodstawowy"/>
              <w:rPr>
                <w:rFonts w:asciiTheme="minorHAnsi" w:hAnsiTheme="minorHAnsi" w:cstheme="minorHAnsi"/>
                <w:b/>
                <w:sz w:val="20"/>
                <w:lang w:val="de-DE" w:eastAsia="pl-PL"/>
              </w:rPr>
            </w:pPr>
            <w:r w:rsidRPr="00BD5E50">
              <w:rPr>
                <w:rFonts w:asciiTheme="minorHAnsi" w:hAnsiTheme="minorHAnsi" w:cstheme="minorHAnsi"/>
                <w:b/>
                <w:sz w:val="20"/>
                <w:lang w:val="de-DE" w:eastAsia="pl-PL"/>
              </w:rPr>
              <w:t>7.      NIP</w:t>
            </w:r>
          </w:p>
        </w:tc>
        <w:tc>
          <w:tcPr>
            <w:tcW w:w="284" w:type="dxa"/>
            <w:tcBorders>
              <w:top w:val="nil"/>
              <w:left w:val="single" w:sz="4" w:space="0" w:color="auto"/>
              <w:bottom w:val="nil"/>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c>
          <w:tcPr>
            <w:tcW w:w="2551" w:type="dxa"/>
            <w:tcBorders>
              <w:top w:val="single" w:sz="4" w:space="0" w:color="auto"/>
              <w:left w:val="single" w:sz="4" w:space="0" w:color="auto"/>
              <w:bottom w:val="single" w:sz="4" w:space="0" w:color="auto"/>
              <w:right w:val="single" w:sz="4" w:space="0" w:color="auto"/>
            </w:tcBorders>
          </w:tcPr>
          <w:p w:rsidR="00564306" w:rsidRPr="00BD5E50" w:rsidRDefault="00564306" w:rsidP="004A4FB1">
            <w:pPr>
              <w:pStyle w:val="Tekstpodstawowy"/>
              <w:rPr>
                <w:rFonts w:asciiTheme="minorHAnsi" w:hAnsiTheme="minorHAnsi" w:cstheme="minorHAnsi"/>
                <w:sz w:val="20"/>
                <w:lang w:val="de-DE" w:eastAsia="pl-PL"/>
              </w:rPr>
            </w:pPr>
          </w:p>
        </w:tc>
      </w:tr>
    </w:tbl>
    <w:p w:rsidR="00564306" w:rsidRPr="00BD5E50" w:rsidRDefault="00564306" w:rsidP="00564306">
      <w:pPr>
        <w:pStyle w:val="Tekstpodstawowy"/>
        <w:rPr>
          <w:rFonts w:asciiTheme="minorHAnsi" w:hAnsiTheme="minorHAnsi" w:cstheme="minorHAnsi"/>
          <w:sz w:val="20"/>
          <w:lang w:val="de-DE"/>
        </w:rPr>
      </w:pPr>
      <w:r w:rsidRPr="00BD5E50">
        <w:rPr>
          <w:rFonts w:asciiTheme="minorHAnsi" w:hAnsiTheme="minorHAnsi" w:cstheme="minorHAnsi"/>
          <w:sz w:val="20"/>
          <w:lang w:val="de-DE"/>
        </w:rPr>
        <w:t xml:space="preserve"> </w:t>
      </w:r>
    </w:p>
    <w:tbl>
      <w:tblPr>
        <w:tblW w:w="1022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418"/>
        <w:gridCol w:w="160"/>
        <w:gridCol w:w="1399"/>
        <w:gridCol w:w="283"/>
        <w:gridCol w:w="993"/>
        <w:gridCol w:w="283"/>
        <w:gridCol w:w="851"/>
        <w:gridCol w:w="283"/>
        <w:gridCol w:w="1701"/>
        <w:gridCol w:w="284"/>
        <w:gridCol w:w="1842"/>
        <w:gridCol w:w="284"/>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8.</w:t>
            </w:r>
          </w:p>
        </w:tc>
        <w:tc>
          <w:tcPr>
            <w:tcW w:w="1418"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stan cywilny</w:t>
            </w:r>
          </w:p>
        </w:tc>
        <w:tc>
          <w:tcPr>
            <w:tcW w:w="160"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399"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Wolny/ wolna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99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 xml:space="preserve">Żonaty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85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Zamężna</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701"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mallCaps/>
                <w:sz w:val="20"/>
                <w:lang w:val="pl-PL" w:eastAsia="pl-PL"/>
              </w:rPr>
            </w:pPr>
            <w:r w:rsidRPr="00BD5E50">
              <w:rPr>
                <w:rFonts w:asciiTheme="minorHAnsi" w:hAnsiTheme="minorHAnsi" w:cstheme="minorHAnsi"/>
                <w:smallCaps/>
                <w:sz w:val="20"/>
                <w:lang w:val="pl-PL" w:eastAsia="pl-PL"/>
              </w:rPr>
              <w:t>Wspólnota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p>
        </w:tc>
        <w:tc>
          <w:tcPr>
            <w:tcW w:w="1842" w:type="dxa"/>
            <w:tcBorders>
              <w:top w:val="single" w:sz="6" w:space="0" w:color="auto"/>
              <w:left w:val="single" w:sz="6" w:space="0" w:color="auto"/>
              <w:bottom w:val="single" w:sz="6" w:space="0" w:color="auto"/>
              <w:right w:val="single" w:sz="6" w:space="0" w:color="auto"/>
            </w:tcBorders>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mallCaps/>
                <w:sz w:val="20"/>
                <w:lang w:val="pl-PL" w:eastAsia="pl-PL"/>
              </w:rPr>
              <w:t>Rozdzielność majątkowa</w:t>
            </w:r>
          </w:p>
        </w:tc>
        <w:tc>
          <w:tcPr>
            <w:tcW w:w="284" w:type="dxa"/>
            <w:tcBorders>
              <w:top w:val="nil"/>
              <w:left w:val="single" w:sz="6" w:space="0" w:color="auto"/>
              <w:bottom w:val="nil"/>
              <w:right w:val="nil"/>
            </w:tcBorders>
            <w:vAlign w:val="center"/>
          </w:tcPr>
          <w:p w:rsidR="00564306" w:rsidRPr="00BD5E50" w:rsidRDefault="00564306" w:rsidP="004A4FB1">
            <w:pPr>
              <w:pStyle w:val="Tekstpodstawowy"/>
              <w:rPr>
                <w:rFonts w:asciiTheme="minorHAnsi" w:hAnsiTheme="minorHAnsi" w:cstheme="minorHAnsi"/>
                <w:sz w:val="20"/>
                <w:lang w:val="pl-PL" w:eastAsia="pl-PL"/>
              </w:rPr>
            </w:pPr>
            <w:r w:rsidRPr="00BD5E50">
              <w:rPr>
                <w:rFonts w:asciiTheme="minorHAnsi" w:hAnsiTheme="minorHAnsi" w:cstheme="minorHAnsi"/>
                <w:sz w:val="20"/>
                <w:lang w:val="pl-PL" w:eastAsia="pl-PL"/>
              </w:rPr>
              <w:sym w:font="Symbol" w:char="F092"/>
            </w:r>
            <w:r w:rsidRPr="00BD5E50">
              <w:rPr>
                <w:rFonts w:asciiTheme="minorHAnsi" w:hAnsiTheme="minorHAnsi" w:cstheme="minorHAnsi"/>
                <w:sz w:val="20"/>
                <w:lang w:val="pl-PL" w:eastAsia="pl-PL"/>
              </w:rPr>
              <w:t xml:space="preserve"> </w:t>
            </w:r>
          </w:p>
        </w:tc>
      </w:tr>
    </w:tbl>
    <w:p w:rsidR="00564306" w:rsidRPr="00BD5E50" w:rsidRDefault="00564306" w:rsidP="00564306">
      <w:pPr>
        <w:rPr>
          <w:rFonts w:asciiTheme="minorHAnsi" w:hAnsiTheme="minorHAnsi" w:cstheme="minorHAnsi"/>
        </w:rPr>
      </w:pPr>
    </w:p>
    <w:tbl>
      <w:tblPr>
        <w:tblW w:w="55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283"/>
        <w:gridCol w:w="1843"/>
      </w:tblGrid>
      <w:tr w:rsidR="00564306" w:rsidRPr="00BD5E50" w:rsidTr="004A4FB1">
        <w:trPr>
          <w:trHeight w:val="300"/>
        </w:trPr>
        <w:tc>
          <w:tcPr>
            <w:tcW w:w="443" w:type="dxa"/>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9.</w:t>
            </w:r>
          </w:p>
        </w:tc>
        <w:tc>
          <w:tcPr>
            <w:tcW w:w="2977" w:type="dxa"/>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liczba osób w gosp. domowym </w:t>
            </w:r>
          </w:p>
        </w:tc>
        <w:tc>
          <w:tcPr>
            <w:tcW w:w="283"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1843" w:type="dxa"/>
            <w:tcBorders>
              <w:top w:val="single" w:sz="6" w:space="0" w:color="auto"/>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3"/>
      </w:tblGrid>
      <w:tr w:rsidR="00564306" w:rsidRPr="00BD5E50" w:rsidTr="00BD5E50">
        <w:trPr>
          <w:cantSplit/>
          <w:trHeight w:val="300"/>
        </w:trPr>
        <w:tc>
          <w:tcPr>
            <w:tcW w:w="443" w:type="dxa"/>
            <w:vMerge w:val="restart"/>
            <w:tcBorders>
              <w:top w:val="single" w:sz="6" w:space="0" w:color="auto"/>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10.</w:t>
            </w:r>
          </w:p>
        </w:tc>
        <w:tc>
          <w:tcPr>
            <w:tcW w:w="2977" w:type="dxa"/>
            <w:vMerge w:val="restart"/>
            <w:tcBorders>
              <w:top w:val="single" w:sz="6" w:space="0" w:color="auto"/>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trike/>
                <w:sz w:val="20"/>
                <w:lang w:val="pl-PL" w:eastAsia="pl-PL"/>
              </w:rPr>
            </w:pPr>
            <w:r w:rsidRPr="00BD5E50">
              <w:rPr>
                <w:rFonts w:asciiTheme="minorHAnsi" w:hAnsiTheme="minorHAnsi" w:cstheme="minorHAnsi"/>
                <w:b/>
                <w:smallCaps/>
                <w:sz w:val="20"/>
                <w:lang w:val="pl-PL" w:eastAsia="pl-PL"/>
              </w:rPr>
              <w:t>średni m-</w:t>
            </w:r>
            <w:proofErr w:type="spellStart"/>
            <w:r w:rsidRPr="00BD5E50">
              <w:rPr>
                <w:rFonts w:asciiTheme="minorHAnsi" w:hAnsiTheme="minorHAnsi" w:cstheme="minorHAnsi"/>
                <w:b/>
                <w:smallCaps/>
                <w:sz w:val="20"/>
                <w:lang w:val="pl-PL" w:eastAsia="pl-PL"/>
              </w:rPr>
              <w:t>czny</w:t>
            </w:r>
            <w:proofErr w:type="spellEnd"/>
            <w:r w:rsidRPr="00BD5E50">
              <w:rPr>
                <w:rFonts w:asciiTheme="minorHAnsi" w:hAnsiTheme="minorHAnsi" w:cstheme="minorHAnsi"/>
                <w:b/>
                <w:smallCaps/>
                <w:sz w:val="20"/>
                <w:lang w:val="pl-PL" w:eastAsia="pl-PL"/>
              </w:rPr>
              <w:t xml:space="preserve"> dochód ze wszystkich źródeł (netto)</w:t>
            </w: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c>
          <w:tcPr>
            <w:tcW w:w="6433" w:type="dxa"/>
            <w:tcBorders>
              <w:top w:val="single" w:sz="6" w:space="0" w:color="auto"/>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highlight w:val="yellow"/>
                <w:lang w:val="pl-PL" w:eastAsia="pl-PL"/>
              </w:rPr>
            </w:pPr>
          </w:p>
        </w:tc>
      </w:tr>
      <w:tr w:rsidR="00564306" w:rsidRPr="00BD5E50" w:rsidTr="00BD5E50">
        <w:trPr>
          <w:cantSplit/>
          <w:trHeight w:val="166"/>
        </w:trPr>
        <w:tc>
          <w:tcPr>
            <w:tcW w:w="443" w:type="dxa"/>
            <w:vMerge/>
            <w:tcBorders>
              <w:top w:val="nil"/>
              <w:left w:val="single" w:sz="6" w:space="0" w:color="auto"/>
              <w:bottom w:val="single" w:sz="6" w:space="0" w:color="auto"/>
              <w:right w:val="nil"/>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2977" w:type="dxa"/>
            <w:vMerge/>
            <w:tcBorders>
              <w:top w:val="nil"/>
              <w:left w:val="nil"/>
              <w:bottom w:val="single" w:sz="6" w:space="0" w:color="auto"/>
              <w:right w:val="single" w:sz="6"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p>
        </w:tc>
        <w:tc>
          <w:tcPr>
            <w:tcW w:w="302" w:type="dxa"/>
            <w:tcBorders>
              <w:top w:val="nil"/>
              <w:left w:val="single" w:sz="6" w:space="0" w:color="auto"/>
              <w:bottom w:val="nil"/>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3" w:type="dxa"/>
            <w:tcBorders>
              <w:top w:val="nil"/>
              <w:left w:val="single" w:sz="6" w:space="0" w:color="auto"/>
              <w:bottom w:val="single" w:sz="6" w:space="0" w:color="auto"/>
              <w:right w:val="single" w:sz="6"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rPr>
          <w:rFonts w:asciiTheme="minorHAnsi" w:hAnsiTheme="minorHAnsi" w:cstheme="minorHAnsi"/>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977"/>
        <w:gridCol w:w="302"/>
        <w:gridCol w:w="6436"/>
      </w:tblGrid>
      <w:tr w:rsidR="00564306" w:rsidRPr="00BD5E50" w:rsidTr="00BD5E50">
        <w:trPr>
          <w:trHeight w:val="439"/>
        </w:trPr>
        <w:tc>
          <w:tcPr>
            <w:tcW w:w="443"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z w:val="20"/>
                <w:lang w:val="pl-PL" w:eastAsia="pl-PL"/>
              </w:rPr>
            </w:pPr>
            <w:r w:rsidRPr="00BD5E50">
              <w:rPr>
                <w:rFonts w:asciiTheme="minorHAnsi" w:hAnsiTheme="minorHAnsi" w:cstheme="minorHAnsi"/>
                <w:b/>
                <w:sz w:val="20"/>
                <w:lang w:val="pl-PL" w:eastAsia="pl-PL"/>
              </w:rPr>
              <w:t>11.</w:t>
            </w:r>
          </w:p>
        </w:tc>
        <w:tc>
          <w:tcPr>
            <w:tcW w:w="2977" w:type="dxa"/>
            <w:tcBorders>
              <w:top w:val="single" w:sz="4" w:space="0" w:color="auto"/>
              <w:left w:val="single" w:sz="4" w:space="0" w:color="auto"/>
              <w:bottom w:val="single" w:sz="4" w:space="0" w:color="auto"/>
              <w:right w:val="single" w:sz="4" w:space="0" w:color="auto"/>
            </w:tcBorders>
            <w:shd w:val="clear" w:color="auto" w:fill="DBE5F1"/>
            <w:vAlign w:val="center"/>
          </w:tcPr>
          <w:p w:rsidR="00564306" w:rsidRPr="00BD5E50" w:rsidRDefault="00564306" w:rsidP="004A4FB1">
            <w:pPr>
              <w:pStyle w:val="Tekstpodstawowy"/>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doświadczenie w prowadzeniu działalności gospodarczej/inne doświadczenia zawodowe</w:t>
            </w:r>
          </w:p>
          <w:p w:rsidR="00564306" w:rsidRPr="00BD5E50" w:rsidRDefault="00564306" w:rsidP="004A4FB1">
            <w:pPr>
              <w:pStyle w:val="Tekstpodstawowy"/>
              <w:rPr>
                <w:rFonts w:asciiTheme="minorHAnsi" w:hAnsiTheme="minorHAnsi" w:cstheme="minorHAnsi"/>
                <w:b/>
                <w:smallCaps/>
                <w:sz w:val="20"/>
                <w:lang w:val="pl-PL" w:eastAsia="pl-PL"/>
              </w:rPr>
            </w:pPr>
          </w:p>
        </w:tc>
        <w:tc>
          <w:tcPr>
            <w:tcW w:w="302" w:type="dxa"/>
            <w:tcBorders>
              <w:top w:val="nil"/>
              <w:left w:val="single" w:sz="4" w:space="0" w:color="auto"/>
              <w:bottom w:val="nil"/>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c>
          <w:tcPr>
            <w:tcW w:w="6436" w:type="dxa"/>
            <w:tcBorders>
              <w:top w:val="single" w:sz="4" w:space="0" w:color="auto"/>
              <w:left w:val="single" w:sz="4" w:space="0" w:color="auto"/>
              <w:bottom w:val="single" w:sz="4" w:space="0" w:color="auto"/>
              <w:right w:val="single" w:sz="4" w:space="0" w:color="auto"/>
            </w:tcBorders>
            <w:vAlign w:val="center"/>
          </w:tcPr>
          <w:p w:rsidR="00564306" w:rsidRPr="00BD5E50" w:rsidRDefault="00564306" w:rsidP="004A4FB1">
            <w:pPr>
              <w:pStyle w:val="Tekstpodstawowy"/>
              <w:rPr>
                <w:rFonts w:asciiTheme="minorHAnsi" w:hAnsiTheme="minorHAnsi" w:cstheme="minorHAnsi"/>
                <w:sz w:val="20"/>
                <w:lang w:val="pl-PL" w:eastAsia="pl-PL"/>
              </w:rPr>
            </w:pPr>
          </w:p>
        </w:tc>
      </w:tr>
    </w:tbl>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Stopka"/>
        <w:tabs>
          <w:tab w:val="clear" w:pos="4536"/>
          <w:tab w:val="clear" w:pos="9072"/>
        </w:tabs>
        <w:rPr>
          <w:rFonts w:asciiTheme="minorHAnsi" w:hAnsiTheme="minorHAnsi" w:cstheme="minorHAnsi"/>
        </w:rPr>
      </w:pPr>
    </w:p>
    <w:p w:rsidR="00564306" w:rsidRPr="00BD5E50" w:rsidRDefault="00564306" w:rsidP="00564306">
      <w:pPr>
        <w:pStyle w:val="Nagwek3"/>
        <w:shd w:val="clear" w:color="auto" w:fill="DBE5F1"/>
        <w:ind w:left="284" w:right="142"/>
        <w:rPr>
          <w:rFonts w:asciiTheme="minorHAnsi" w:hAnsiTheme="minorHAnsi" w:cstheme="minorHAnsi"/>
          <w:b/>
          <w:smallCaps/>
          <w:sz w:val="20"/>
        </w:rPr>
      </w:pPr>
      <w:r w:rsidRPr="00BD5E50">
        <w:rPr>
          <w:rFonts w:asciiTheme="minorHAnsi" w:hAnsiTheme="minorHAnsi" w:cstheme="minorHAnsi"/>
          <w:b/>
          <w:sz w:val="20"/>
        </w:rPr>
        <w:t xml:space="preserve">II. </w:t>
      </w:r>
      <w:r w:rsidRPr="00BD5E50">
        <w:rPr>
          <w:rFonts w:asciiTheme="minorHAnsi" w:hAnsiTheme="minorHAnsi" w:cstheme="minorHAnsi"/>
          <w:b/>
          <w:smallCaps/>
          <w:sz w:val="20"/>
        </w:rPr>
        <w:t>Informacje o majątku:</w:t>
      </w:r>
    </w:p>
    <w:p w:rsidR="00564306" w:rsidRPr="00BD5E50" w:rsidRDefault="00564306" w:rsidP="00564306">
      <w:pPr>
        <w:pStyle w:val="Stopka"/>
        <w:numPr>
          <w:ilvl w:val="0"/>
          <w:numId w:val="1"/>
        </w:numPr>
        <w:tabs>
          <w:tab w:val="clear" w:pos="4536"/>
          <w:tab w:val="clear" w:pos="9072"/>
        </w:tabs>
        <w:spacing w:before="120" w:after="120"/>
        <w:ind w:hanging="301"/>
        <w:rPr>
          <w:rFonts w:asciiTheme="minorHAnsi" w:hAnsiTheme="minorHAnsi" w:cstheme="minorHAnsi"/>
          <w:b/>
          <w:smallCaps/>
        </w:rPr>
      </w:pPr>
      <w:r w:rsidRPr="00BD5E50">
        <w:rPr>
          <w:rFonts w:asciiTheme="minorHAnsi" w:hAnsiTheme="minorHAnsi" w:cstheme="minorHAnsi"/>
          <w:b/>
          <w:smallCaps/>
        </w:rPr>
        <w:t>Majątek ruchomy ( stanowiący własność lub współwłasność) - Samochody, Inne ruchomości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738"/>
      </w:tblGrid>
      <w:tr w:rsidR="00564306" w:rsidRPr="00BD5E50" w:rsidTr="00BD5E50">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majątku</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Rok produkcji</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738"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(zastaw, przewłaszczenie)</w:t>
            </w: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BD5E50">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738"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356241" w:rsidRPr="00BD5E50" w:rsidTr="00BD5E50">
        <w:trPr>
          <w:trHeight w:val="300"/>
        </w:trPr>
        <w:tc>
          <w:tcPr>
            <w:tcW w:w="354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984"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1843"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c>
          <w:tcPr>
            <w:tcW w:w="2738" w:type="dxa"/>
          </w:tcPr>
          <w:p w:rsidR="00356241" w:rsidRPr="00BD5E50" w:rsidRDefault="00356241" w:rsidP="004A4FB1">
            <w:pPr>
              <w:pStyle w:val="Tekstpodstawowy"/>
              <w:tabs>
                <w:tab w:val="left" w:pos="3686"/>
              </w:tabs>
              <w:rPr>
                <w:rFonts w:asciiTheme="minorHAnsi" w:hAnsiTheme="minorHAnsi" w:cstheme="minorHAnsi"/>
                <w:sz w:val="20"/>
                <w:lang w:val="pl-PL" w:eastAsia="pl-PL"/>
              </w:rPr>
            </w:pPr>
          </w:p>
        </w:tc>
      </w:tr>
    </w:tbl>
    <w:p w:rsidR="00BD5E50" w:rsidRDefault="00BD5E50" w:rsidP="00BD5E50">
      <w:pPr>
        <w:pStyle w:val="Stopka"/>
        <w:tabs>
          <w:tab w:val="clear" w:pos="4536"/>
          <w:tab w:val="clear" w:pos="9072"/>
        </w:tabs>
        <w:spacing w:before="80" w:after="120"/>
        <w:ind w:left="584"/>
        <w:rPr>
          <w:rFonts w:asciiTheme="minorHAnsi" w:hAnsiTheme="minorHAnsi" w:cstheme="minorHAnsi"/>
        </w:rPr>
      </w:pPr>
    </w:p>
    <w:p w:rsidR="00BD5E50" w:rsidRPr="00BD5E50" w:rsidRDefault="00BD5E50" w:rsidP="00085BD1">
      <w:pPr>
        <w:pStyle w:val="Stopka"/>
        <w:tabs>
          <w:tab w:val="clear" w:pos="4536"/>
          <w:tab w:val="clear" w:pos="9072"/>
        </w:tabs>
        <w:spacing w:before="80" w:after="120"/>
        <w:ind w:left="584"/>
        <w:jc w:val="right"/>
        <w:rPr>
          <w:rFonts w:asciiTheme="minorHAnsi" w:hAnsiTheme="minorHAnsi" w:cstheme="minorHAnsi"/>
        </w:rPr>
      </w:pPr>
    </w:p>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lastRenderedPageBreak/>
        <w:t>Nieruchomości (stanowiące własność lub współwłasność)</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984"/>
        <w:gridCol w:w="1843"/>
        <w:gridCol w:w="2696"/>
      </w:tblGrid>
      <w:tr w:rsidR="00564306" w:rsidRPr="00BD5E50" w:rsidTr="00085BD1">
        <w:trPr>
          <w:trHeight w:val="300"/>
        </w:trPr>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rodzaj i adres nieruchomości </w:t>
            </w:r>
          </w:p>
        </w:tc>
        <w:tc>
          <w:tcPr>
            <w:tcW w:w="198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nr księgi wieczystej</w:t>
            </w:r>
          </w:p>
        </w:tc>
        <w:tc>
          <w:tcPr>
            <w:tcW w:w="1843"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wartość rynkowa</w:t>
            </w:r>
          </w:p>
        </w:tc>
        <w:tc>
          <w:tcPr>
            <w:tcW w:w="2696"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obciążenia </w:t>
            </w:r>
            <w:r w:rsidRPr="00BD5E50">
              <w:rPr>
                <w:rFonts w:asciiTheme="minorHAnsi" w:hAnsiTheme="minorHAnsi" w:cstheme="minorHAnsi"/>
                <w:b/>
                <w:smallCaps/>
                <w:sz w:val="20"/>
                <w:lang w:val="pl-PL" w:eastAsia="pl-PL"/>
              </w:rPr>
              <w:br/>
              <w:t>(hipoteka - kwota)</w:t>
            </w: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085BD1" w:rsidRPr="00BD5E50" w:rsidTr="00085BD1">
        <w:trPr>
          <w:trHeight w:val="300"/>
        </w:trPr>
        <w:tc>
          <w:tcPr>
            <w:tcW w:w="354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984"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1843"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c>
          <w:tcPr>
            <w:tcW w:w="2696" w:type="dxa"/>
          </w:tcPr>
          <w:p w:rsidR="00085BD1" w:rsidRPr="00BD5E50" w:rsidRDefault="00085BD1"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984"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843"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69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Zaciągnięte kredyty/pożyczki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275"/>
        <w:gridCol w:w="1276"/>
        <w:gridCol w:w="1276"/>
        <w:gridCol w:w="1276"/>
        <w:gridCol w:w="1434"/>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 xml:space="preserve">nazwa instytucji finansowej (banki, fundusze pożyczkowe, inne) </w:t>
            </w:r>
          </w:p>
        </w:tc>
        <w:tc>
          <w:tcPr>
            <w:tcW w:w="1275"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udzielona</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końcowy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 kredytu z odsetkami</w:t>
            </w:r>
          </w:p>
        </w:tc>
        <w:tc>
          <w:tcPr>
            <w:tcW w:w="1434" w:type="dxa"/>
            <w:shd w:val="clear" w:color="auto" w:fill="DBE5F1"/>
            <w:vAlign w:val="center"/>
          </w:tcPr>
          <w:p w:rsidR="00564306" w:rsidRPr="00BD5E50" w:rsidRDefault="00564306" w:rsidP="004A4FB1">
            <w:pPr>
              <w:pStyle w:val="Tekstpodstawowy"/>
              <w:jc w:val="center"/>
              <w:rPr>
                <w:rFonts w:asciiTheme="minorHAnsi" w:hAnsiTheme="minorHAnsi" w:cstheme="minorHAnsi"/>
                <w:smallCaps/>
                <w:sz w:val="20"/>
                <w:lang w:val="de-DE"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5"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34" w:type="dxa"/>
            <w:vAlign w:val="center"/>
          </w:tcPr>
          <w:p w:rsidR="00564306" w:rsidRPr="00BD5E50" w:rsidRDefault="00564306" w:rsidP="004A4FB1">
            <w:pPr>
              <w:rPr>
                <w:rFonts w:asciiTheme="minorHAnsi" w:hAnsiTheme="minorHAnsi" w:cstheme="minorHAnsi"/>
              </w:rPr>
            </w:pPr>
          </w:p>
        </w:tc>
      </w:tr>
    </w:tbl>
    <w:p w:rsidR="00564306" w:rsidRPr="00BD5E50" w:rsidRDefault="00564306" w:rsidP="00564306">
      <w:pPr>
        <w:pStyle w:val="Stopka"/>
        <w:numPr>
          <w:ilvl w:val="0"/>
          <w:numId w:val="1"/>
        </w:numPr>
        <w:tabs>
          <w:tab w:val="clear" w:pos="4536"/>
          <w:tab w:val="clear" w:pos="9072"/>
        </w:tabs>
        <w:spacing w:before="80" w:after="120"/>
        <w:ind w:left="584" w:hanging="300"/>
        <w:rPr>
          <w:rFonts w:asciiTheme="minorHAnsi" w:hAnsiTheme="minorHAnsi" w:cstheme="minorHAnsi"/>
        </w:rPr>
      </w:pPr>
      <w:r w:rsidRPr="00BD5E50">
        <w:rPr>
          <w:rFonts w:asciiTheme="minorHAnsi" w:hAnsiTheme="minorHAnsi" w:cstheme="minorHAnsi"/>
          <w:b/>
          <w:smallCaps/>
        </w:rPr>
        <w:t>Inne zobowiązania (zasądzone wyroki, alimenty in.)</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564306" w:rsidRPr="00BD5E50" w:rsidTr="00085BD1">
        <w:tc>
          <w:tcPr>
            <w:tcW w:w="3544" w:type="dxa"/>
            <w:shd w:val="clear" w:color="auto" w:fill="DBE5F1"/>
            <w:vAlign w:val="center"/>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rodzaj zobowiązania</w:t>
            </w:r>
          </w:p>
        </w:tc>
        <w:tc>
          <w:tcPr>
            <w:tcW w:w="1559"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kwota pozostała do spłaty</w:t>
            </w:r>
          </w:p>
        </w:tc>
        <w:tc>
          <w:tcPr>
            <w:tcW w:w="1417"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ostateczny termin spłaty</w:t>
            </w:r>
          </w:p>
        </w:tc>
        <w:tc>
          <w:tcPr>
            <w:tcW w:w="1276"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wysokość raty</w:t>
            </w:r>
          </w:p>
        </w:tc>
        <w:tc>
          <w:tcPr>
            <w:tcW w:w="2313" w:type="dxa"/>
            <w:shd w:val="clear" w:color="auto" w:fill="DBE5F1"/>
          </w:tcPr>
          <w:p w:rsidR="00564306" w:rsidRPr="00BD5E50" w:rsidRDefault="00564306" w:rsidP="004A4FB1">
            <w:pPr>
              <w:pStyle w:val="Tekstpodstawowy"/>
              <w:tabs>
                <w:tab w:val="left" w:pos="3686"/>
              </w:tabs>
              <w:jc w:val="center"/>
              <w:rPr>
                <w:rFonts w:asciiTheme="minorHAnsi" w:hAnsiTheme="minorHAnsi" w:cstheme="minorHAnsi"/>
                <w:b/>
                <w:smallCaps/>
                <w:sz w:val="20"/>
                <w:lang w:val="pl-PL" w:eastAsia="pl-PL"/>
              </w:rPr>
            </w:pPr>
            <w:r w:rsidRPr="00BD5E50">
              <w:rPr>
                <w:rFonts w:asciiTheme="minorHAnsi" w:hAnsiTheme="minorHAnsi" w:cstheme="minorHAnsi"/>
                <w:b/>
                <w:smallCaps/>
                <w:sz w:val="20"/>
                <w:lang w:val="pl-PL" w:eastAsia="pl-PL"/>
              </w:rPr>
              <w:t>prawne zabezpieczenia spłaty</w:t>
            </w: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r w:rsidR="00564306" w:rsidRPr="00BD5E50" w:rsidTr="00085BD1">
        <w:trPr>
          <w:trHeight w:val="300"/>
        </w:trPr>
        <w:tc>
          <w:tcPr>
            <w:tcW w:w="3544"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559"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41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1276"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c>
          <w:tcPr>
            <w:tcW w:w="2313"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BD5E50" w:rsidRDefault="00564306" w:rsidP="00564306">
      <w:pPr>
        <w:tabs>
          <w:tab w:val="left" w:pos="284"/>
        </w:tabs>
        <w:spacing w:before="80" w:after="120"/>
        <w:rPr>
          <w:rFonts w:asciiTheme="minorHAnsi" w:hAnsiTheme="minorHAnsi" w:cstheme="minorHAnsi"/>
        </w:rPr>
      </w:pPr>
      <w:r w:rsidRPr="00BD5E50">
        <w:rPr>
          <w:rFonts w:asciiTheme="minorHAnsi" w:hAnsiTheme="minorHAnsi" w:cstheme="minorHAnsi"/>
        </w:rPr>
        <w:tab/>
        <w:t>Jeżeli występują opóźnienie w spłacie kredytów lub innych zobowiązań prosimy podać wielkości i przyczyny opóźnień:</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7"/>
      </w:tblGrid>
      <w:tr w:rsidR="00564306" w:rsidRPr="00BD5E50" w:rsidTr="00085BD1">
        <w:trPr>
          <w:trHeight w:val="549"/>
        </w:trPr>
        <w:tc>
          <w:tcPr>
            <w:tcW w:w="10067" w:type="dxa"/>
            <w:vAlign w:val="center"/>
          </w:tcPr>
          <w:p w:rsidR="00564306" w:rsidRPr="00BD5E50" w:rsidRDefault="00564306" w:rsidP="004A4FB1">
            <w:pPr>
              <w:pStyle w:val="Tekstpodstawowy"/>
              <w:tabs>
                <w:tab w:val="left" w:pos="3686"/>
              </w:tabs>
              <w:rPr>
                <w:rFonts w:asciiTheme="minorHAnsi" w:hAnsiTheme="minorHAnsi" w:cstheme="minorHAnsi"/>
                <w:sz w:val="20"/>
                <w:lang w:val="pl-PL" w:eastAsia="pl-PL"/>
              </w:rPr>
            </w:pPr>
          </w:p>
          <w:p w:rsidR="00564306" w:rsidRPr="00BD5E50" w:rsidRDefault="00564306" w:rsidP="004A4FB1">
            <w:pPr>
              <w:pStyle w:val="Tekstpodstawowy"/>
              <w:tabs>
                <w:tab w:val="left" w:pos="3686"/>
              </w:tabs>
              <w:rPr>
                <w:rFonts w:asciiTheme="minorHAnsi" w:hAnsiTheme="minorHAnsi" w:cstheme="minorHAnsi"/>
                <w:sz w:val="20"/>
                <w:lang w:val="pl-PL" w:eastAsia="pl-PL"/>
              </w:rPr>
            </w:pPr>
          </w:p>
        </w:tc>
      </w:tr>
    </w:tbl>
    <w:p w:rsidR="00564306" w:rsidRPr="00085BD1" w:rsidRDefault="00564306" w:rsidP="00564306">
      <w:pPr>
        <w:rPr>
          <w:rFonts w:asciiTheme="minorHAnsi" w:hAnsiTheme="minorHAnsi" w:cstheme="minorHAnsi"/>
          <w:sz w:val="16"/>
          <w:szCs w:val="16"/>
        </w:rPr>
      </w:pPr>
    </w:p>
    <w:p w:rsidR="00564306" w:rsidRPr="00085BD1" w:rsidRDefault="00085BD1"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w:t>
      </w:r>
      <w:r w:rsidR="00564306" w:rsidRPr="00085BD1">
        <w:rPr>
          <w:rFonts w:asciiTheme="minorHAnsi" w:hAnsiTheme="minorHAnsi" w:cstheme="minorHAnsi"/>
          <w:b/>
          <w:sz w:val="16"/>
          <w:szCs w:val="16"/>
        </w:rPr>
        <w:t>DA NA PRZETWARZANIE DANYCH OSOBOWYCH</w:t>
      </w:r>
    </w:p>
    <w:p w:rsidR="00564306" w:rsidRDefault="00564306" w:rsidP="00564306">
      <w:pPr>
        <w:rPr>
          <w:rFonts w:asciiTheme="minorHAnsi" w:hAnsiTheme="minorHAnsi" w:cstheme="minorHAnsi"/>
          <w:sz w:val="16"/>
          <w:szCs w:val="16"/>
        </w:rPr>
      </w:pPr>
    </w:p>
    <w:tbl>
      <w:tblPr>
        <w:tblStyle w:val="Tabela-Siatka"/>
        <w:tblW w:w="0" w:type="auto"/>
        <w:tblInd w:w="317" w:type="dxa"/>
        <w:tblLook w:val="04A0" w:firstRow="1" w:lastRow="0" w:firstColumn="1" w:lastColumn="0" w:noHBand="0" w:noVBand="1"/>
      </w:tblPr>
      <w:tblGrid>
        <w:gridCol w:w="10107"/>
      </w:tblGrid>
      <w:tr w:rsidR="00600AA6" w:rsidTr="00B473AB">
        <w:tc>
          <w:tcPr>
            <w:tcW w:w="10107" w:type="dxa"/>
            <w:shd w:val="clear" w:color="auto" w:fill="auto"/>
          </w:tcPr>
          <w:p w:rsidR="00971D6F" w:rsidRPr="00971D6F" w:rsidRDefault="00091BBC" w:rsidP="00971D6F">
            <w:pPr>
              <w:tabs>
                <w:tab w:val="left" w:pos="45"/>
              </w:tabs>
              <w:jc w:val="both"/>
              <w:rPr>
                <w:rFonts w:asciiTheme="minorHAnsi" w:hAnsiTheme="minorHAnsi" w:cstheme="minorHAnsi"/>
                <w:sz w:val="16"/>
                <w:szCs w:val="16"/>
              </w:rPr>
            </w:pPr>
            <w:r w:rsidRPr="004162CB">
              <w:rPr>
                <w:rFonts w:asciiTheme="minorHAnsi" w:hAnsiTheme="minorHAnsi" w:cstheme="minorHAnsi"/>
                <w:sz w:val="16"/>
                <w:szCs w:val="16"/>
              </w:rPr>
              <w:t>Czy wyraża Pan/Pani zgodę na przetwarzanie Pana/Pani danych osobowych zamieszczonych w niniejszym wniosku</w:t>
            </w:r>
            <w:r w:rsidR="00971D6F">
              <w:rPr>
                <w:rFonts w:asciiTheme="minorHAnsi" w:hAnsiTheme="minorHAnsi" w:cstheme="minorHAnsi"/>
                <w:sz w:val="16"/>
                <w:szCs w:val="16"/>
              </w:rPr>
              <w:t xml:space="preserve">, w tym danych objętych tajemnicą bankową, </w:t>
            </w:r>
            <w:r w:rsidRPr="004162CB">
              <w:rPr>
                <w:rFonts w:asciiTheme="minorHAnsi" w:hAnsiTheme="minorHAnsi" w:cstheme="minorHAnsi"/>
                <w:sz w:val="16"/>
                <w:szCs w:val="16"/>
              </w:rPr>
              <w:t xml:space="preserve"> przez Fundusz Wschodni spółkę z ograniczoną odpowiedzialnością z siedziba w Białymstoku, ul. Piękna 1, 15-282 Białystok (dalej Fundusz), w celu udzielenia zabezpieczenia spłaty pożyczki w postaci poręczenia/poręczenia wekslowego/ustanowienia hipoteki/ustanowienia zastawu oraz prawidłowego przeprowadzenia przez Fundusz  procesu oceny wniosku o udzielenie pożyczki oraz niniejszego wn</w:t>
            </w:r>
            <w:r w:rsidR="00971D6F">
              <w:rPr>
                <w:rFonts w:asciiTheme="minorHAnsi" w:hAnsiTheme="minorHAnsi" w:cstheme="minorHAnsi"/>
                <w:sz w:val="16"/>
                <w:szCs w:val="16"/>
              </w:rPr>
              <w:t xml:space="preserve">iosku o zabezpieczenie pożyczki </w:t>
            </w:r>
            <w:r w:rsidR="00971D6F" w:rsidRPr="00971D6F">
              <w:rPr>
                <w:rFonts w:asciiTheme="minorHAnsi" w:hAnsiTheme="minorHAnsi" w:cstheme="minorHAnsi"/>
                <w:sz w:val="16"/>
                <w:szCs w:val="16"/>
              </w:rPr>
              <w:t xml:space="preserve">, a także </w:t>
            </w:r>
            <w:bookmarkStart w:id="0" w:name="__DdeLink__9173_404734092"/>
            <w:bookmarkEnd w:id="0"/>
            <w:r w:rsidR="00971D6F" w:rsidRPr="00971D6F">
              <w:rPr>
                <w:rFonts w:asciiTheme="minorHAnsi" w:hAnsiTheme="minorHAnsi" w:cstheme="minorHAnsi"/>
                <w:sz w:val="16"/>
                <w:szCs w:val="16"/>
              </w:rPr>
              <w:t>na ich udostępnianie Bankowi Gospodarstwa Krajowego, Zarządowi Województwa Podlaskiego oraz organom administracji publicznej, w szczególności ministrowi właściwemu do spraw rozwoju regionalnego.</w:t>
            </w:r>
          </w:p>
          <w:p w:rsidR="00091BBC" w:rsidRPr="004162CB" w:rsidRDefault="00091BBC" w:rsidP="00091BBC">
            <w:pPr>
              <w:ind w:right="140"/>
              <w:jc w:val="center"/>
              <w:rPr>
                <w:rFonts w:asciiTheme="minorHAnsi" w:hAnsiTheme="minorHAnsi" w:cstheme="minorHAnsi"/>
                <w:b/>
                <w:sz w:val="16"/>
                <w:szCs w:val="16"/>
              </w:rPr>
            </w:pPr>
            <w:r w:rsidRPr="004162CB">
              <w:rPr>
                <w:rFonts w:asciiTheme="minorHAnsi" w:hAnsiTheme="minorHAnsi" w:cstheme="minorHAnsi"/>
                <w:sz w:val="16"/>
                <w:szCs w:val="16"/>
                <w:shd w:val="clear" w:color="auto" w:fill="CCCCCC"/>
              </w:rPr>
              <w:br/>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00971D6F">
              <w:rPr>
                <w:rFonts w:asciiTheme="minorHAnsi" w:hAnsiTheme="minorHAnsi" w:cstheme="minorHAnsi"/>
                <w:b/>
                <w:sz w:val="16"/>
                <w:szCs w:val="16"/>
              </w:rPr>
              <w:t>TAK</w:t>
            </w:r>
            <w:r w:rsidR="00971D6F">
              <w:rPr>
                <w:rFonts w:asciiTheme="minorHAnsi" w:hAnsiTheme="minorHAnsi" w:cstheme="minorHAnsi"/>
                <w:b/>
                <w:sz w:val="16"/>
                <w:szCs w:val="16"/>
              </w:rPr>
              <w:tab/>
              <w:t xml:space="preserve"> </w:t>
            </w:r>
            <w:r w:rsidR="00971D6F" w:rsidRPr="00AB5551">
              <w:rPr>
                <w:rFonts w:ascii="Calibri Light" w:hAnsi="Calibri Light" w:cs="Calibri Light"/>
                <w:b/>
              </w:rPr>
              <w:sym w:font="Wingdings 2" w:char="F02A"/>
            </w:r>
            <w:r w:rsidR="00971D6F">
              <w:rPr>
                <w:rFonts w:ascii="Calibri Light" w:hAnsi="Calibri Light" w:cs="Calibri Light"/>
                <w:b/>
              </w:rPr>
              <w:t xml:space="preserve"> </w:t>
            </w:r>
            <w:r w:rsidRPr="004162CB">
              <w:rPr>
                <w:rFonts w:asciiTheme="minorHAnsi" w:hAnsiTheme="minorHAnsi" w:cstheme="minorHAnsi"/>
                <w:b/>
                <w:sz w:val="16"/>
                <w:szCs w:val="16"/>
              </w:rPr>
              <w:t>NIE</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sidRPr="004162CB">
              <w:rPr>
                <w:rFonts w:asciiTheme="minorHAnsi" w:hAnsiTheme="minorHAnsi" w:cstheme="minorHAnsi"/>
                <w:sz w:val="16"/>
                <w:szCs w:val="16"/>
                <w:lang w:val="pl-PL"/>
              </w:rPr>
              <w:t>Fundusz  informuje, że: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091BBC" w:rsidRPr="004162CB" w:rsidRDefault="00091BBC" w:rsidP="00091BBC">
            <w:pPr>
              <w:pStyle w:val="Standard"/>
              <w:numPr>
                <w:ilvl w:val="0"/>
                <w:numId w:val="14"/>
              </w:numPr>
              <w:tabs>
                <w:tab w:val="left" w:pos="385"/>
              </w:tabs>
              <w:ind w:left="340" w:hanging="340"/>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091BBC" w:rsidRPr="004162CB" w:rsidRDefault="00091BBC" w:rsidP="00091BBC">
            <w:pPr>
              <w:pStyle w:val="Standard"/>
              <w:tabs>
                <w:tab w:val="left" w:pos="385"/>
              </w:tabs>
              <w:ind w:left="340" w:hanging="340"/>
              <w:jc w:val="both"/>
              <w:rPr>
                <w:rFonts w:asciiTheme="minorHAnsi" w:hAnsiTheme="minorHAnsi" w:cstheme="minorHAnsi"/>
                <w:sz w:val="16"/>
                <w:szCs w:val="16"/>
                <w:lang w:val="pl-PL"/>
              </w:rPr>
            </w:pPr>
          </w:p>
          <w:p w:rsidR="00091BBC" w:rsidRPr="004162CB" w:rsidRDefault="00091BBC" w:rsidP="00091BBC">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091BBC" w:rsidRPr="004162CB" w:rsidRDefault="00091BBC" w:rsidP="00091BBC">
            <w:pPr>
              <w:ind w:right="140"/>
              <w:rPr>
                <w:rFonts w:asciiTheme="minorHAnsi" w:hAnsiTheme="minorHAnsi" w:cstheme="minorHAnsi"/>
                <w:b/>
                <w:sz w:val="16"/>
                <w:szCs w:val="16"/>
              </w:rPr>
            </w:pPr>
          </w:p>
          <w:p w:rsidR="00091BBC" w:rsidRPr="004162CB" w:rsidRDefault="00091BBC" w:rsidP="00091BBC">
            <w:pPr>
              <w:ind w:right="140"/>
              <w:jc w:val="right"/>
              <w:rPr>
                <w:rFonts w:asciiTheme="minorHAnsi" w:hAnsiTheme="minorHAnsi" w:cstheme="minorHAnsi"/>
                <w:sz w:val="16"/>
                <w:szCs w:val="16"/>
              </w:rPr>
            </w:pPr>
            <w:r w:rsidRPr="004162CB">
              <w:rPr>
                <w:rFonts w:asciiTheme="minorHAnsi" w:hAnsiTheme="minorHAnsi" w:cstheme="minorHAnsi"/>
                <w:b/>
                <w:sz w:val="16"/>
                <w:szCs w:val="16"/>
              </w:rPr>
              <w:t>/data, podpis/_______________________________________________</w:t>
            </w:r>
          </w:p>
          <w:p w:rsidR="00600AA6" w:rsidRDefault="00600AA6" w:rsidP="00564306">
            <w:pPr>
              <w:rPr>
                <w:rFonts w:asciiTheme="minorHAnsi" w:hAnsiTheme="minorHAnsi" w:cstheme="minorHAnsi"/>
                <w:sz w:val="16"/>
                <w:szCs w:val="16"/>
              </w:rPr>
            </w:pPr>
          </w:p>
        </w:tc>
      </w:tr>
    </w:tbl>
    <w:p w:rsidR="00600AA6" w:rsidRDefault="00600AA6" w:rsidP="00564306">
      <w:pPr>
        <w:rPr>
          <w:rFonts w:asciiTheme="minorHAnsi" w:hAnsiTheme="minorHAnsi" w:cstheme="minorHAnsi"/>
          <w:sz w:val="16"/>
          <w:szCs w:val="16"/>
        </w:rPr>
      </w:pPr>
    </w:p>
    <w:p w:rsidR="00564306" w:rsidRPr="00085BD1" w:rsidRDefault="00564306" w:rsidP="000A7B60">
      <w:pPr>
        <w:pStyle w:val="Stopka"/>
        <w:numPr>
          <w:ilvl w:val="0"/>
          <w:numId w:val="13"/>
        </w:numPr>
        <w:shd w:val="clear" w:color="auto" w:fill="DBE5F1"/>
        <w:tabs>
          <w:tab w:val="clear" w:pos="4536"/>
          <w:tab w:val="clear" w:pos="9072"/>
        </w:tabs>
        <w:ind w:left="574" w:right="282" w:hanging="266"/>
        <w:rPr>
          <w:rFonts w:asciiTheme="minorHAnsi" w:hAnsiTheme="minorHAnsi" w:cstheme="minorHAnsi"/>
          <w:b/>
          <w:sz w:val="16"/>
          <w:szCs w:val="16"/>
        </w:rPr>
      </w:pPr>
      <w:r w:rsidRPr="00085BD1">
        <w:rPr>
          <w:rFonts w:asciiTheme="minorHAnsi" w:hAnsiTheme="minorHAnsi" w:cstheme="minorHAnsi"/>
          <w:b/>
          <w:sz w:val="16"/>
          <w:szCs w:val="16"/>
        </w:rPr>
        <w:t>INFORMACJA O PRZETWARZANIU PANI/PANA DANYCH OSOBOWYCH</w:t>
      </w:r>
    </w:p>
    <w:p w:rsidR="00564306" w:rsidRDefault="0056430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tbl>
      <w:tblPr>
        <w:tblStyle w:val="Tabela-Siatka"/>
        <w:tblW w:w="0" w:type="auto"/>
        <w:tblInd w:w="261" w:type="dxa"/>
        <w:tblLook w:val="04A0" w:firstRow="1" w:lastRow="0" w:firstColumn="1" w:lastColumn="0" w:noHBand="0" w:noVBand="1"/>
      </w:tblPr>
      <w:tblGrid>
        <w:gridCol w:w="10261"/>
      </w:tblGrid>
      <w:tr w:rsidR="00600AA6" w:rsidTr="007C4BF0">
        <w:tc>
          <w:tcPr>
            <w:tcW w:w="10261" w:type="dxa"/>
          </w:tcPr>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356241" w:rsidRPr="00424C72" w:rsidRDefault="00356241" w:rsidP="00C61EFF">
            <w:pPr>
              <w:numPr>
                <w:ilvl w:val="0"/>
                <w:numId w:val="4"/>
              </w:numPr>
              <w:suppressAutoHyphens/>
              <w:ind w:right="140"/>
              <w:jc w:val="both"/>
              <w:rPr>
                <w:rFonts w:ascii="Calibri" w:hAnsi="Calibri" w:cs="Calibri"/>
                <w:sz w:val="16"/>
                <w:szCs w:val="16"/>
              </w:rPr>
            </w:pPr>
            <w:r w:rsidRPr="00424C72">
              <w:rPr>
                <w:rFonts w:ascii="Calibri" w:hAnsi="Calibri" w:cs="Calibri"/>
                <w:sz w:val="16"/>
                <w:szCs w:val="16"/>
              </w:rPr>
              <w:t>Zarząd Województwa Podlaskiego, pełniący rolę Instytucji Zarządzającej Regionalnym Programem Operacyjnym Województwa Podlaskiego na lata 2014 – 2020 (Instytucja Zarządzająca),</w:t>
            </w:r>
          </w:p>
          <w:p w:rsidR="00356241" w:rsidRDefault="00356241" w:rsidP="00C61EFF">
            <w:pPr>
              <w:numPr>
                <w:ilvl w:val="0"/>
                <w:numId w:val="4"/>
              </w:numPr>
              <w:suppressAutoHyphens/>
              <w:ind w:right="140"/>
              <w:jc w:val="both"/>
              <w:rPr>
                <w:rFonts w:ascii="Calibri" w:hAnsi="Calibri" w:cs="Calibri"/>
                <w:sz w:val="16"/>
                <w:szCs w:val="16"/>
              </w:rPr>
            </w:pPr>
            <w:r w:rsidRPr="00424C72">
              <w:rPr>
                <w:rFonts w:ascii="Calibri" w:hAnsi="Calibri" w:cs="Calibri"/>
                <w:sz w:val="16"/>
                <w:szCs w:val="16"/>
              </w:rPr>
              <w:t>Minister właściwy do spraw rozwoju regionalnego.</w:t>
            </w:r>
          </w:p>
          <w:p w:rsidR="00C61EFF" w:rsidRPr="00C61EFF" w:rsidRDefault="00C61EFF" w:rsidP="00C61EFF">
            <w:pPr>
              <w:numPr>
                <w:ilvl w:val="0"/>
                <w:numId w:val="4"/>
              </w:numPr>
              <w:suppressAutoHyphens/>
              <w:ind w:right="140"/>
              <w:jc w:val="both"/>
              <w:rPr>
                <w:rFonts w:ascii="Calibri" w:hAnsi="Calibri" w:cs="Calibri"/>
                <w:sz w:val="16"/>
                <w:szCs w:val="16"/>
              </w:rPr>
            </w:pPr>
            <w:r w:rsidRPr="00C61EFF">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przetwarzania danych w celach marketingowych</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sz w:val="16"/>
                <w:szCs w:val="16"/>
              </w:rPr>
              <w:t xml:space="preserve">    Podmiotem, któremu zostało powierzone przetwarzanie danych osobowych jest:</w:t>
            </w:r>
          </w:p>
          <w:p w:rsidR="00356241" w:rsidRPr="00424C72" w:rsidRDefault="00356241" w:rsidP="00C61EFF">
            <w:pPr>
              <w:numPr>
                <w:ilvl w:val="0"/>
                <w:numId w:val="4"/>
              </w:numPr>
              <w:tabs>
                <w:tab w:val="left" w:pos="477"/>
              </w:tabs>
              <w:suppressAutoHyphens/>
              <w:ind w:right="140"/>
              <w:jc w:val="both"/>
              <w:rPr>
                <w:rFonts w:ascii="Calibri" w:hAnsi="Calibri" w:cs="Calibri"/>
                <w:sz w:val="16"/>
                <w:szCs w:val="16"/>
              </w:rPr>
            </w:pPr>
            <w:r w:rsidRPr="00424C72">
              <w:rPr>
                <w:rFonts w:ascii="Calibri" w:hAnsi="Calibri" w:cs="Calibri"/>
                <w:sz w:val="16"/>
                <w:szCs w:val="16"/>
              </w:rPr>
              <w:t>Bank Gospodarstwa Krajowego z siedzibą w Warszawie, adres: 00-955 Warszawa, Al. Jerozolimskie 7</w:t>
            </w:r>
          </w:p>
          <w:p w:rsidR="00356241" w:rsidRPr="00424C72" w:rsidRDefault="00356241" w:rsidP="00C61EFF">
            <w:pPr>
              <w:numPr>
                <w:ilvl w:val="0"/>
                <w:numId w:val="4"/>
              </w:numPr>
              <w:tabs>
                <w:tab w:val="left" w:pos="477"/>
              </w:tabs>
              <w:suppressAutoHyphens/>
              <w:ind w:right="140"/>
              <w:jc w:val="both"/>
              <w:rPr>
                <w:rFonts w:ascii="Calibri" w:hAnsi="Calibri" w:cs="Calibri"/>
                <w:sz w:val="16"/>
                <w:szCs w:val="16"/>
              </w:rPr>
            </w:pPr>
            <w:r w:rsidRPr="00424C72">
              <w:rPr>
                <w:rFonts w:ascii="Calibri" w:hAnsi="Calibri" w:cs="Calibri"/>
                <w:sz w:val="16"/>
                <w:szCs w:val="16"/>
              </w:rPr>
              <w:lastRenderedPageBreak/>
              <w:t xml:space="preserve">Fundusz Wschodni Spółka z ograniczoną odpowiedzialnością z siedziba w Białymstoku, ul. Piękna 1, 15-282 Białystok, wpisana do KRS prowadzonego przez Sąd Rejonowy w Białymstoku, XII Wydział Gospodarczy KRS pod nr 0000335496. </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Fundusz Wschodni sp. z o.o. wyznaczył Inspektora Ochrony Danych, z którym możesz się skontaktować w sprawach ochrony swoich danych osobowych i realizacji swoich praw poprzez e-mail: iod@funduszwschodni.pl, telefonicznie pod numerem </w:t>
            </w:r>
            <w:r>
              <w:rPr>
                <w:rFonts w:ascii="Calibri" w:hAnsi="Calibri" w:cs="Calibri"/>
                <w:sz w:val="16"/>
                <w:szCs w:val="16"/>
              </w:rPr>
              <w:t xml:space="preserve">85/307 01 05 </w:t>
            </w:r>
            <w:r w:rsidRPr="00424C72">
              <w:rPr>
                <w:rFonts w:ascii="Calibri" w:hAnsi="Calibri" w:cs="Calibri"/>
                <w:sz w:val="16"/>
                <w:szCs w:val="16"/>
              </w:rPr>
              <w:t xml:space="preserve"> lub pisemnie na adres naszej siedziby, wskazany w pkt I.</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356241" w:rsidRPr="00424C72" w:rsidRDefault="00356241" w:rsidP="00C61EFF">
            <w:pPr>
              <w:numPr>
                <w:ilvl w:val="0"/>
                <w:numId w:val="4"/>
              </w:numPr>
              <w:tabs>
                <w:tab w:val="left" w:pos="816"/>
              </w:tabs>
              <w:suppressAutoHyphens/>
              <w:ind w:right="213"/>
              <w:jc w:val="both"/>
              <w:rPr>
                <w:rFonts w:ascii="Calibri" w:hAnsi="Calibri" w:cs="Calibri"/>
                <w:sz w:val="16"/>
                <w:szCs w:val="16"/>
              </w:rPr>
            </w:pPr>
            <w:r w:rsidRPr="00424C72">
              <w:rPr>
                <w:rFonts w:ascii="Calibri" w:hAnsi="Calibri" w:cs="Calibri"/>
                <w:sz w:val="16"/>
                <w:szCs w:val="16"/>
              </w:rPr>
              <w:t>na podstawie żądania podjęcia działań przed zawarciem umowy pożyczki objętych wnioskiem o pożyczkę oraz w celu zawarcia i wykonania  umowy pożyczki (podstawa z art. 6 ust. 1 lit. b RODO);</w:t>
            </w:r>
          </w:p>
          <w:p w:rsidR="00356241" w:rsidRPr="00424C72" w:rsidRDefault="00356241" w:rsidP="00C61EFF">
            <w:pPr>
              <w:numPr>
                <w:ilvl w:val="0"/>
                <w:numId w:val="4"/>
              </w:numPr>
              <w:tabs>
                <w:tab w:val="left" w:pos="816"/>
              </w:tabs>
              <w:suppressAutoHyphens/>
              <w:ind w:right="213"/>
              <w:jc w:val="both"/>
              <w:rPr>
                <w:rFonts w:ascii="Calibri" w:hAnsi="Calibri" w:cs="Calibri"/>
                <w:sz w:val="16"/>
                <w:szCs w:val="16"/>
              </w:rPr>
            </w:pPr>
            <w:r w:rsidRPr="00424C72">
              <w:rPr>
                <w:rFonts w:ascii="Calibri" w:hAnsi="Calibri" w:cs="Calibri"/>
                <w:sz w:val="16"/>
                <w:szCs w:val="16"/>
              </w:rPr>
              <w:t>w celach archiwalnych (dowodowych) dla zabezpieczenia informacji na wypadek prawnej potrzeby wykazania faktów, co jest naszym prawnie uzasadnionym interesem (podstawa z art. 6 ust. 1lit. f RODO);</w:t>
            </w:r>
          </w:p>
          <w:p w:rsidR="00356241" w:rsidRPr="00C61EFF" w:rsidRDefault="00356241" w:rsidP="00C61EFF">
            <w:pPr>
              <w:numPr>
                <w:ilvl w:val="0"/>
                <w:numId w:val="4"/>
              </w:numPr>
              <w:tabs>
                <w:tab w:val="left" w:pos="816"/>
              </w:tabs>
              <w:suppressAutoHyphens/>
              <w:ind w:right="213"/>
              <w:jc w:val="both"/>
              <w:rPr>
                <w:rFonts w:ascii="Calibri" w:hAnsi="Calibri" w:cs="Calibri"/>
                <w:sz w:val="16"/>
                <w:szCs w:val="16"/>
              </w:rPr>
            </w:pPr>
            <w:r w:rsidRPr="00C61EFF">
              <w:rPr>
                <w:rFonts w:ascii="Calibri" w:hAnsi="Calibri" w:cs="Calibri"/>
                <w:sz w:val="16"/>
                <w:szCs w:val="16"/>
              </w:rPr>
              <w:t>w celu ewentualnego ustalenia, dochodzenia lub obrony przed roszczeniami, co jest naszym prawnie uzasadnionym interesem (podstawa z art. 6 ust. 1 lit. f RODO);</w:t>
            </w:r>
          </w:p>
          <w:p w:rsidR="00971D6F" w:rsidRPr="00C61EFF" w:rsidRDefault="00971D6F" w:rsidP="00C61EFF">
            <w:pPr>
              <w:widowControl w:val="0"/>
              <w:numPr>
                <w:ilvl w:val="0"/>
                <w:numId w:val="4"/>
              </w:numPr>
              <w:tabs>
                <w:tab w:val="left" w:pos="816"/>
                <w:tab w:val="left" w:pos="844"/>
              </w:tabs>
              <w:suppressAutoHyphens/>
              <w:ind w:right="213"/>
              <w:jc w:val="both"/>
              <w:textAlignment w:val="baseline"/>
              <w:rPr>
                <w:rFonts w:ascii="Calibri" w:hAnsi="Calibri" w:cs="Calibri"/>
                <w:sz w:val="16"/>
                <w:szCs w:val="16"/>
              </w:rPr>
            </w:pPr>
            <w:r w:rsidRPr="00C61EFF">
              <w:rPr>
                <w:rFonts w:ascii="Calibri" w:hAnsi="Calibri" w:cs="Calibri"/>
                <w:sz w:val="16"/>
                <w:szCs w:val="16"/>
              </w:rPr>
              <w:t>w celu udzielenia i zabezpieczenia spłaty pożyczki, na podstawie Twojej zgody (podstawa z art. 6 ust. 1 lit. a RODO 1)</w:t>
            </w:r>
          </w:p>
          <w:p w:rsidR="00C61EFF" w:rsidRPr="00C61EFF" w:rsidRDefault="00C61EFF" w:rsidP="00C61EFF">
            <w:pPr>
              <w:pStyle w:val="Domylnie"/>
              <w:numPr>
                <w:ilvl w:val="0"/>
                <w:numId w:val="4"/>
              </w:numPr>
              <w:tabs>
                <w:tab w:val="clear" w:pos="1004"/>
                <w:tab w:val="num" w:pos="760"/>
                <w:tab w:val="left" w:pos="816"/>
                <w:tab w:val="left" w:pos="844"/>
                <w:tab w:val="center" w:pos="4536"/>
                <w:tab w:val="right" w:pos="9072"/>
              </w:tabs>
              <w:ind w:right="213"/>
              <w:jc w:val="both"/>
              <w:rPr>
                <w:sz w:val="16"/>
                <w:szCs w:val="16"/>
              </w:rPr>
            </w:pPr>
            <w:r>
              <w:rPr>
                <w:rFonts w:ascii="Calibri" w:hAnsi="Calibri" w:cs="Calibri"/>
                <w:sz w:val="16"/>
                <w:szCs w:val="16"/>
              </w:rPr>
              <w:t xml:space="preserve"> </w:t>
            </w:r>
            <w:r w:rsidRPr="00C61EFF">
              <w:rPr>
                <w:rFonts w:ascii="Calibri" w:hAnsi="Calibri" w:cs="Calibri"/>
                <w:sz w:val="16"/>
                <w:szCs w:val="16"/>
              </w:rPr>
              <w:t xml:space="preserve">w </w:t>
            </w:r>
            <w:proofErr w:type="spellStart"/>
            <w:r w:rsidRPr="00C61EFF">
              <w:rPr>
                <w:rFonts w:ascii="Calibri" w:hAnsi="Calibri" w:cs="Calibri"/>
                <w:sz w:val="16"/>
                <w:szCs w:val="16"/>
              </w:rPr>
              <w:t>celach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marketingowych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innych</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niż</w:t>
            </w:r>
            <w:proofErr w:type="spellEnd"/>
            <w:r w:rsidRPr="00C61EFF">
              <w:rPr>
                <w:rFonts w:ascii="Calibri" w:hAnsi="Calibri" w:cs="Calibri"/>
                <w:sz w:val="16"/>
                <w:szCs w:val="16"/>
              </w:rPr>
              <w:t xml:space="preserve"> marketing </w:t>
            </w:r>
            <w:proofErr w:type="spellStart"/>
            <w:r w:rsidRPr="00C61EFF">
              <w:rPr>
                <w:rFonts w:ascii="Calibri" w:hAnsi="Calibri" w:cs="Calibri"/>
                <w:sz w:val="16"/>
                <w:szCs w:val="16"/>
              </w:rPr>
              <w:t>bezpośredni</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na</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podstawie</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Twojej</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zgody</w:t>
            </w:r>
            <w:proofErr w:type="spellEnd"/>
            <w:r w:rsidRPr="00C61EFF">
              <w:rPr>
                <w:rFonts w:ascii="Calibri" w:hAnsi="Calibri" w:cs="Calibri"/>
                <w:sz w:val="16"/>
                <w:szCs w:val="16"/>
              </w:rPr>
              <w:t xml:space="preserve"> (</w:t>
            </w:r>
            <w:proofErr w:type="spellStart"/>
            <w:r w:rsidRPr="00C61EFF">
              <w:rPr>
                <w:rFonts w:ascii="Calibri" w:hAnsi="Calibri" w:cs="Calibri"/>
                <w:sz w:val="16"/>
                <w:szCs w:val="16"/>
              </w:rPr>
              <w:t>podstawa</w:t>
            </w:r>
            <w:proofErr w:type="spellEnd"/>
            <w:r w:rsidRPr="00C61EFF">
              <w:rPr>
                <w:rFonts w:ascii="Calibri" w:hAnsi="Calibri" w:cs="Calibri"/>
                <w:sz w:val="16"/>
                <w:szCs w:val="16"/>
              </w:rPr>
              <w:t xml:space="preserve"> z art. 6 </w:t>
            </w:r>
            <w:proofErr w:type="spellStart"/>
            <w:r w:rsidRPr="00C61EFF">
              <w:rPr>
                <w:rFonts w:ascii="Calibri" w:hAnsi="Calibri" w:cs="Calibri"/>
                <w:sz w:val="16"/>
                <w:szCs w:val="16"/>
              </w:rPr>
              <w:t>ust</w:t>
            </w:r>
            <w:proofErr w:type="spellEnd"/>
            <w:r w:rsidRPr="00C61EFF">
              <w:rPr>
                <w:rFonts w:ascii="Calibri" w:hAnsi="Calibri" w:cs="Calibri"/>
                <w:sz w:val="16"/>
                <w:szCs w:val="16"/>
              </w:rPr>
              <w:t>. 1 lit. a RODO 1)</w:t>
            </w:r>
          </w:p>
          <w:p w:rsidR="00C61EFF" w:rsidRDefault="00C61EFF" w:rsidP="00C61EFF">
            <w:pPr>
              <w:pStyle w:val="Domylnie"/>
              <w:tabs>
                <w:tab w:val="left" w:pos="816"/>
                <w:tab w:val="left" w:pos="844"/>
                <w:tab w:val="center" w:pos="4536"/>
                <w:tab w:val="right" w:pos="9072"/>
              </w:tabs>
              <w:ind w:left="424" w:right="213"/>
              <w:jc w:val="both"/>
            </w:pPr>
            <w:r w:rsidRPr="00C61EFF">
              <w:rPr>
                <w:rFonts w:ascii="Calibri" w:hAnsi="Calibri" w:cs="Calibri"/>
                <w:sz w:val="16"/>
                <w:szCs w:val="16"/>
              </w:rPr>
              <w:t xml:space="preserve">Bank </w:t>
            </w:r>
            <w:proofErr w:type="spellStart"/>
            <w:r w:rsidRPr="00C61EFF">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umowy</w:t>
            </w:r>
            <w:proofErr w:type="spellEnd"/>
            <w:r>
              <w:rPr>
                <w:rFonts w:ascii="Calibri" w:hAnsi="Calibri" w:cs="Calibri"/>
                <w:sz w:val="16"/>
                <w:szCs w:val="16"/>
              </w:rPr>
              <w:t xml:space="preserve"> </w:t>
            </w:r>
            <w:proofErr w:type="spellStart"/>
            <w:r>
              <w:rPr>
                <w:rFonts w:ascii="Calibri" w:hAnsi="Calibri" w:cs="Calibri"/>
                <w:sz w:val="16"/>
                <w:szCs w:val="16"/>
              </w:rPr>
              <w:t>pożyczki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a w </w:t>
            </w:r>
            <w:proofErr w:type="spellStart"/>
            <w:r>
              <w:rPr>
                <w:rFonts w:ascii="Calibri" w:hAnsi="Calibri" w:cs="Calibri"/>
                <w:sz w:val="16"/>
                <w:szCs w:val="16"/>
              </w:rPr>
              <w:t>szczególności</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monitorowania</w:t>
            </w:r>
            <w:proofErr w:type="spellEnd"/>
            <w:r>
              <w:rPr>
                <w:rFonts w:ascii="Calibri" w:hAnsi="Calibri" w:cs="Calibri"/>
                <w:sz w:val="16"/>
                <w:szCs w:val="16"/>
              </w:rPr>
              <w:t xml:space="preserve"> i </w:t>
            </w:r>
            <w:proofErr w:type="spellStart"/>
            <w:r>
              <w:rPr>
                <w:rFonts w:ascii="Calibri" w:hAnsi="Calibri" w:cs="Calibri"/>
                <w:sz w:val="16"/>
                <w:szCs w:val="16"/>
              </w:rPr>
              <w:t>kontroli</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celów</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prawidłowości</w:t>
            </w:r>
            <w:proofErr w:type="spellEnd"/>
            <w:r>
              <w:rPr>
                <w:rFonts w:ascii="Calibri" w:hAnsi="Calibri" w:cs="Calibri"/>
                <w:sz w:val="16"/>
                <w:szCs w:val="16"/>
              </w:rPr>
              <w:t xml:space="preserve"> </w:t>
            </w:r>
            <w:proofErr w:type="spellStart"/>
            <w:r>
              <w:rPr>
                <w:rFonts w:ascii="Calibri" w:hAnsi="Calibri" w:cs="Calibri"/>
                <w:sz w:val="16"/>
                <w:szCs w:val="16"/>
              </w:rPr>
              <w:t>udzielania</w:t>
            </w:r>
            <w:proofErr w:type="spellEnd"/>
            <w:r>
              <w:rPr>
                <w:rFonts w:ascii="Calibri" w:hAnsi="Calibri" w:cs="Calibri"/>
                <w:sz w:val="16"/>
                <w:szCs w:val="16"/>
              </w:rPr>
              <w:t xml:space="preserve"> </w:t>
            </w:r>
            <w:proofErr w:type="spellStart"/>
            <w:r>
              <w:rPr>
                <w:rFonts w:ascii="Calibri" w:hAnsi="Calibri" w:cs="Calibri"/>
                <w:sz w:val="16"/>
                <w:szCs w:val="16"/>
              </w:rPr>
              <w:t>pożyczek</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wydawania</w:t>
            </w:r>
            <w:proofErr w:type="spellEnd"/>
            <w:r>
              <w:rPr>
                <w:rFonts w:ascii="Calibri" w:hAnsi="Calibri" w:cs="Calibri"/>
                <w:sz w:val="16"/>
                <w:szCs w:val="16"/>
              </w:rPr>
              <w:t xml:space="preserve"> </w:t>
            </w:r>
            <w:proofErr w:type="spellStart"/>
            <w:r>
              <w:rPr>
                <w:rFonts w:ascii="Calibri" w:hAnsi="Calibri" w:cs="Calibri"/>
                <w:sz w:val="16"/>
                <w:szCs w:val="16"/>
              </w:rPr>
              <w:t>środków</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Pożyczkobiorcę</w:t>
            </w:r>
            <w:proofErr w:type="spellEnd"/>
            <w:r>
              <w:rPr>
                <w:rFonts w:ascii="Calibri" w:hAnsi="Calibri" w:cs="Calibri"/>
                <w:sz w:val="16"/>
                <w:szCs w:val="16"/>
              </w:rPr>
              <w:t xml:space="preserve">. Bank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zakresie</w:t>
            </w:r>
            <w:proofErr w:type="spellEnd"/>
            <w:r>
              <w:rPr>
                <w:rFonts w:ascii="Calibri" w:hAnsi="Calibri" w:cs="Calibri"/>
                <w:sz w:val="16"/>
                <w:szCs w:val="16"/>
              </w:rPr>
              <w:t xml:space="preserve">, w </w:t>
            </w:r>
            <w:proofErr w:type="spellStart"/>
            <w:r>
              <w:rPr>
                <w:rFonts w:ascii="Calibri" w:hAnsi="Calibri" w:cs="Calibri"/>
                <w:sz w:val="16"/>
                <w:szCs w:val="16"/>
              </w:rPr>
              <w:t>jakim</w:t>
            </w:r>
            <w:proofErr w:type="spellEnd"/>
            <w:r>
              <w:rPr>
                <w:rFonts w:ascii="Calibri" w:hAnsi="Calibri" w:cs="Calibri"/>
                <w:sz w:val="16"/>
                <w:szCs w:val="16"/>
              </w:rPr>
              <w:t xml:space="preserve"> </w:t>
            </w:r>
            <w:proofErr w:type="spellStart"/>
            <w:r>
              <w:rPr>
                <w:rFonts w:ascii="Calibri" w:hAnsi="Calibri" w:cs="Calibri"/>
                <w:sz w:val="16"/>
                <w:szCs w:val="16"/>
              </w:rPr>
              <w:t>uzyska</w:t>
            </w:r>
            <w:proofErr w:type="spellEnd"/>
            <w:r>
              <w:rPr>
                <w:rFonts w:ascii="Calibri" w:hAnsi="Calibri" w:cs="Calibri"/>
                <w:sz w:val="16"/>
                <w:szCs w:val="16"/>
              </w:rPr>
              <w:t xml:space="preserve"> je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w:t>
            </w:r>
            <w:proofErr w:type="spellStart"/>
            <w:r>
              <w:rPr>
                <w:rFonts w:ascii="Calibri" w:hAnsi="Calibri" w:cs="Calibri"/>
                <w:sz w:val="16"/>
                <w:szCs w:val="16"/>
              </w:rPr>
              <w:t>przekazywane</w:t>
            </w:r>
            <w:proofErr w:type="spellEnd"/>
            <w:r>
              <w:rPr>
                <w:rFonts w:ascii="Calibri" w:hAnsi="Calibri" w:cs="Calibri"/>
                <w:sz w:val="16"/>
                <w:szCs w:val="16"/>
              </w:rPr>
              <w:t xml:space="preserve"> do BGK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BGK </w:t>
            </w:r>
            <w:proofErr w:type="spellStart"/>
            <w:r>
              <w:rPr>
                <w:rFonts w:ascii="Calibri" w:hAnsi="Calibri" w:cs="Calibri"/>
                <w:sz w:val="16"/>
                <w:szCs w:val="16"/>
              </w:rPr>
              <w:t>może</w:t>
            </w:r>
            <w:proofErr w:type="spellEnd"/>
            <w:r>
              <w:rPr>
                <w:rFonts w:ascii="Calibri" w:hAnsi="Calibri" w:cs="Calibri"/>
                <w:sz w:val="16"/>
                <w:szCs w:val="16"/>
              </w:rPr>
              <w:t xml:space="preserve"> </w:t>
            </w:r>
            <w:proofErr w:type="spellStart"/>
            <w:r>
              <w:rPr>
                <w:rFonts w:ascii="Calibri" w:hAnsi="Calibri" w:cs="Calibri"/>
                <w:sz w:val="16"/>
                <w:szCs w:val="16"/>
              </w:rPr>
              <w:t>udostępniać</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Ministrowi</w:t>
            </w:r>
            <w:proofErr w:type="spellEnd"/>
            <w:r>
              <w:rPr>
                <w:rFonts w:ascii="Calibri" w:hAnsi="Calibri" w:cs="Calibri"/>
                <w:sz w:val="16"/>
                <w:szCs w:val="16"/>
              </w:rPr>
              <w:t xml:space="preserve"> </w:t>
            </w:r>
            <w:proofErr w:type="spellStart"/>
            <w:r>
              <w:rPr>
                <w:rFonts w:ascii="Calibri" w:hAnsi="Calibri" w:cs="Calibri"/>
                <w:sz w:val="16"/>
                <w:szCs w:val="16"/>
              </w:rPr>
              <w:t>właściwemu</w:t>
            </w:r>
            <w:proofErr w:type="spellEnd"/>
            <w:r>
              <w:rPr>
                <w:rFonts w:ascii="Calibri" w:hAnsi="Calibri" w:cs="Calibri"/>
                <w:sz w:val="16"/>
                <w:szCs w:val="16"/>
              </w:rPr>
              <w:t xml:space="preserve"> do </w:t>
            </w:r>
            <w:proofErr w:type="spellStart"/>
            <w:r>
              <w:rPr>
                <w:rFonts w:ascii="Calibri" w:hAnsi="Calibri" w:cs="Calibri"/>
                <w:sz w:val="16"/>
                <w:szCs w:val="16"/>
              </w:rPr>
              <w:t>spraw</w:t>
            </w:r>
            <w:proofErr w:type="spellEnd"/>
            <w:r>
              <w:rPr>
                <w:rFonts w:ascii="Calibri" w:hAnsi="Calibri" w:cs="Calibri"/>
                <w:sz w:val="16"/>
                <w:szCs w:val="16"/>
              </w:rPr>
              <w:t xml:space="preserve"> </w:t>
            </w:r>
            <w:proofErr w:type="spellStart"/>
            <w:r>
              <w:rPr>
                <w:rFonts w:ascii="Calibri" w:hAnsi="Calibri" w:cs="Calibri"/>
                <w:sz w:val="16"/>
                <w:szCs w:val="16"/>
              </w:rPr>
              <w:t>rozwoju</w:t>
            </w:r>
            <w:proofErr w:type="spellEnd"/>
            <w:r>
              <w:rPr>
                <w:rFonts w:ascii="Calibri" w:hAnsi="Calibri" w:cs="Calibri"/>
                <w:sz w:val="16"/>
                <w:szCs w:val="16"/>
              </w:rPr>
              <w:t xml:space="preserve"> </w:t>
            </w:r>
            <w:proofErr w:type="spellStart"/>
            <w:r>
              <w:rPr>
                <w:rFonts w:ascii="Calibri" w:hAnsi="Calibri" w:cs="Calibri"/>
                <w:sz w:val="16"/>
                <w:szCs w:val="16"/>
              </w:rPr>
              <w:t>regionalnego</w:t>
            </w:r>
            <w:proofErr w:type="spellEnd"/>
            <w:r>
              <w:rPr>
                <w:rFonts w:ascii="Calibri" w:hAnsi="Calibri" w:cs="Calibri"/>
                <w:sz w:val="16"/>
                <w:szCs w:val="16"/>
              </w:rPr>
              <w:t xml:space="preserve"> w </w:t>
            </w:r>
            <w:proofErr w:type="spellStart"/>
            <w:r>
              <w:rPr>
                <w:rFonts w:ascii="Calibri" w:hAnsi="Calibri" w:cs="Calibri"/>
                <w:sz w:val="16"/>
                <w:szCs w:val="16"/>
              </w:rPr>
              <w:t>tym</w:t>
            </w:r>
            <w:proofErr w:type="spellEnd"/>
            <w:r>
              <w:rPr>
                <w:rFonts w:ascii="Calibri" w:hAnsi="Calibri" w:cs="Calibri"/>
                <w:sz w:val="16"/>
                <w:szCs w:val="16"/>
              </w:rPr>
              <w:t xml:space="preserve"> </w:t>
            </w:r>
            <w:proofErr w:type="spellStart"/>
            <w:r>
              <w:rPr>
                <w:rFonts w:ascii="Calibri" w:hAnsi="Calibri" w:cs="Calibri"/>
                <w:sz w:val="16"/>
                <w:szCs w:val="16"/>
              </w:rPr>
              <w:t>samym</w:t>
            </w:r>
            <w:proofErr w:type="spellEnd"/>
            <w:r>
              <w:rPr>
                <w:rFonts w:ascii="Calibri" w:hAnsi="Calibri" w:cs="Calibri"/>
                <w:sz w:val="16"/>
                <w:szCs w:val="16"/>
              </w:rPr>
              <w:t xml:space="preserve"> </w:t>
            </w:r>
            <w:proofErr w:type="spellStart"/>
            <w:r>
              <w:rPr>
                <w:rFonts w:ascii="Calibri" w:hAnsi="Calibri" w:cs="Calibri"/>
                <w:sz w:val="16"/>
                <w:szCs w:val="16"/>
              </w:rPr>
              <w:t>celu</w:t>
            </w:r>
            <w:proofErr w:type="spellEnd"/>
            <w:r>
              <w:rPr>
                <w:rFonts w:ascii="Calibri" w:hAnsi="Calibri" w:cs="Calibri"/>
                <w:sz w:val="16"/>
                <w:szCs w:val="16"/>
              </w:rPr>
              <w:t xml:space="preserve">, w </w:t>
            </w:r>
            <w:proofErr w:type="spellStart"/>
            <w:r>
              <w:rPr>
                <w:rFonts w:ascii="Calibri" w:hAnsi="Calibri" w:cs="Calibri"/>
                <w:sz w:val="16"/>
                <w:szCs w:val="16"/>
              </w:rPr>
              <w:t>którym</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one </w:t>
            </w:r>
            <w:proofErr w:type="spellStart"/>
            <w:r>
              <w:rPr>
                <w:rFonts w:ascii="Calibri" w:hAnsi="Calibri" w:cs="Calibri"/>
                <w:sz w:val="16"/>
                <w:szCs w:val="16"/>
              </w:rPr>
              <w:t>przetwarzane</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BGK.</w:t>
            </w:r>
          </w:p>
          <w:p w:rsidR="00C61EFF" w:rsidRDefault="00C61EFF" w:rsidP="00C61EFF">
            <w:pPr>
              <w:widowControl w:val="0"/>
              <w:tabs>
                <w:tab w:val="left" w:pos="816"/>
                <w:tab w:val="left" w:pos="844"/>
              </w:tabs>
              <w:suppressAutoHyphens/>
              <w:ind w:left="1004" w:right="213"/>
              <w:jc w:val="both"/>
              <w:textAlignment w:val="baseline"/>
              <w:rPr>
                <w:rFonts w:ascii="Calibri" w:hAnsi="Calibri" w:cs="Calibri"/>
                <w:sz w:val="16"/>
                <w:szCs w:val="16"/>
              </w:rPr>
            </w:pPr>
          </w:p>
          <w:p w:rsidR="00356241" w:rsidRPr="00971D6F" w:rsidRDefault="00356241" w:rsidP="00971D6F">
            <w:pPr>
              <w:tabs>
                <w:tab w:val="left" w:pos="851"/>
              </w:tabs>
              <w:ind w:left="284" w:right="140" w:hanging="360"/>
              <w:jc w:val="both"/>
              <w:rPr>
                <w:rFonts w:ascii="Calibri" w:hAnsi="Calibri" w:cs="Calibri"/>
                <w:sz w:val="10"/>
                <w:szCs w:val="10"/>
              </w:rPr>
            </w:pPr>
          </w:p>
          <w:p w:rsidR="00356241" w:rsidRPr="00424C72" w:rsidRDefault="00356241" w:rsidP="00356241">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w:t>
            </w:r>
            <w:r w:rsidR="00C61EFF">
              <w:rPr>
                <w:rFonts w:ascii="Calibri" w:hAnsi="Calibri" w:cs="Calibri"/>
                <w:sz w:val="16"/>
                <w:szCs w:val="16"/>
              </w:rPr>
              <w:t>G), zobowiązania , wypłacalność, dane objęte tajemnicą bankową.</w:t>
            </w:r>
          </w:p>
          <w:p w:rsidR="00356241" w:rsidRPr="00424C72" w:rsidRDefault="00356241" w:rsidP="00356241">
            <w:pPr>
              <w:tabs>
                <w:tab w:val="left" w:pos="851"/>
              </w:tabs>
              <w:ind w:left="284" w:right="140"/>
              <w:jc w:val="both"/>
              <w:rPr>
                <w:rFonts w:ascii="Calibri" w:hAnsi="Calibri" w:cs="Calibri"/>
                <w:b/>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możemy udostępniać podwykonawcom, czyli podmiotom, z których korzystamy przy ich przetwarzaniu, tj. biurom księgowym, kancelariom prawniczym, firmom informatycznym.</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356241" w:rsidRPr="00424C72" w:rsidRDefault="00356241" w:rsidP="00356241">
            <w:pPr>
              <w:tabs>
                <w:tab w:val="left" w:pos="851"/>
              </w:tabs>
              <w:ind w:left="284" w:right="140"/>
              <w:jc w:val="both"/>
              <w:rPr>
                <w:rFonts w:ascii="Calibri" w:hAnsi="Calibri" w:cs="Calibri"/>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 xml:space="preserve">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w:t>
            </w:r>
            <w:proofErr w:type="spellStart"/>
            <w:r w:rsidRPr="00424C72">
              <w:rPr>
                <w:rFonts w:ascii="Calibri" w:hAnsi="Calibri" w:cs="Calibri"/>
                <w:sz w:val="16"/>
                <w:szCs w:val="16"/>
              </w:rPr>
              <w:t>minimis</w:t>
            </w:r>
            <w:proofErr w:type="spellEnd"/>
            <w:r w:rsidRPr="00424C72">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356241" w:rsidRPr="00424C72" w:rsidRDefault="00356241" w:rsidP="00356241">
            <w:pPr>
              <w:autoSpaceDE w:val="0"/>
              <w:spacing w:line="276" w:lineRule="auto"/>
              <w:jc w:val="both"/>
              <w:rPr>
                <w:rFonts w:ascii="Calibri" w:eastAsia="MinionPro-Regular" w:hAnsi="Calibri" w:cs="Calibri"/>
                <w:b/>
                <w:color w:val="000000"/>
                <w:sz w:val="16"/>
                <w:szCs w:val="16"/>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356241" w:rsidRPr="00424C72" w:rsidRDefault="00356241" w:rsidP="00C61EFF">
            <w:pPr>
              <w:numPr>
                <w:ilvl w:val="0"/>
                <w:numId w:val="4"/>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prawo dostępu do swoich danych oraz otrzymania ich kopii,</w:t>
            </w:r>
          </w:p>
          <w:p w:rsidR="00356241" w:rsidRPr="00424C72" w:rsidRDefault="00356241" w:rsidP="00C61EFF">
            <w:pPr>
              <w:numPr>
                <w:ilvl w:val="0"/>
                <w:numId w:val="4"/>
              </w:numPr>
              <w:tabs>
                <w:tab w:val="left" w:pos="592"/>
              </w:tabs>
              <w:suppressAutoHyphens/>
              <w:ind w:right="140"/>
              <w:jc w:val="both"/>
              <w:rPr>
                <w:rFonts w:ascii="Calibri" w:hAnsi="Calibri" w:cs="Calibri"/>
                <w:sz w:val="16"/>
                <w:szCs w:val="16"/>
              </w:rPr>
            </w:pPr>
            <w:r w:rsidRPr="00424C72">
              <w:rPr>
                <w:rFonts w:ascii="Calibri" w:hAnsi="Calibri" w:cs="Calibri"/>
                <w:sz w:val="16"/>
                <w:szCs w:val="16"/>
              </w:rPr>
              <w:t xml:space="preserve"> prawo do sprostowania (poprawiania) swoich danych,</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3. 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6. prawo do przenoszenia danych (Masz prawo otrzymać od nas w ustrukturyzowanym, powszechnie używanym formacie nadającym się do odczytu maszynowego (np. format „.</w:t>
            </w:r>
            <w:proofErr w:type="spellStart"/>
            <w:r w:rsidRPr="00424C72">
              <w:rPr>
                <w:rFonts w:ascii="Calibri" w:hAnsi="Calibri" w:cs="Calibri"/>
                <w:sz w:val="16"/>
                <w:szCs w:val="16"/>
              </w:rPr>
              <w:t>csv</w:t>
            </w:r>
            <w:proofErr w:type="spellEnd"/>
            <w:r w:rsidRPr="00424C72">
              <w:rPr>
                <w:rFonts w:ascii="Calibri" w:hAnsi="Calibri" w:cs="Calibri"/>
                <w:sz w:val="16"/>
                <w:szCs w:val="16"/>
              </w:rPr>
              <w:t xml:space="preserve">” dane osobowe Ciebie dotyczące, które nam dostarczyłaś na podstawie umowy lub Twojej zgody. Możesz też zlecić nam przesłanie tych danych bezpośrednio innemu podmiotowi </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Osobowych lub innego właściwego organu nadzorczego)</w:t>
            </w:r>
          </w:p>
          <w:p w:rsidR="00356241" w:rsidRPr="00424C72" w:rsidRDefault="00356241" w:rsidP="00356241">
            <w:pPr>
              <w:tabs>
                <w:tab w:val="left" w:pos="592"/>
              </w:tabs>
              <w:ind w:left="592" w:right="140" w:hanging="232"/>
              <w:jc w:val="both"/>
              <w:rPr>
                <w:rFonts w:ascii="Calibri" w:hAnsi="Calibri" w:cs="Calibri"/>
                <w:sz w:val="16"/>
                <w:szCs w:val="16"/>
              </w:rPr>
            </w:pPr>
            <w:r w:rsidRPr="00424C72">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W celu wykonania swoich praw skieruj żądanie pod adres email: rodo@funduszwschodni.pl, zadzwoń pod numer: 85/ 307 01 05, lub skieruj do nas pismo. Prze</w:t>
            </w:r>
            <w:r w:rsidR="00D96D71">
              <w:rPr>
                <w:rFonts w:ascii="Calibri" w:hAnsi="Calibri" w:cs="Calibri"/>
                <w:sz w:val="16"/>
                <w:szCs w:val="16"/>
              </w:rPr>
              <w:t xml:space="preserve"> </w:t>
            </w:r>
            <w:r w:rsidRPr="00424C72">
              <w:rPr>
                <w:rFonts w:ascii="Calibri" w:hAnsi="Calibri" w:cs="Calibri"/>
                <w:sz w:val="16"/>
                <w:szCs w:val="16"/>
              </w:rPr>
              <w:t>d realizacją Twoich uprawnień będziemy się musieli upewnić, że Ty to Ty, czyli odpowiednio Cię zidentyfikować.</w:t>
            </w:r>
          </w:p>
          <w:p w:rsidR="00356241" w:rsidRPr="00971D6F" w:rsidRDefault="00356241" w:rsidP="00356241">
            <w:pPr>
              <w:tabs>
                <w:tab w:val="left" w:pos="851"/>
              </w:tabs>
              <w:ind w:left="284" w:right="140"/>
              <w:jc w:val="both"/>
              <w:rPr>
                <w:rFonts w:ascii="Calibri" w:hAnsi="Calibri" w:cs="Calibri"/>
                <w:sz w:val="10"/>
                <w:szCs w:val="10"/>
              </w:rPr>
            </w:pPr>
          </w:p>
          <w:p w:rsidR="00356241" w:rsidRPr="00424C72" w:rsidRDefault="00356241" w:rsidP="00356241">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Podanie przez Ciebie danych jest warunkiem podjęcia działań przed zawarciem umowy oraz warunkiem zawarcia umowy pożyczki.</w:t>
            </w:r>
          </w:p>
          <w:p w:rsidR="00356241" w:rsidRPr="00424C72" w:rsidRDefault="00356241" w:rsidP="00356241">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356241" w:rsidRPr="00971D6F" w:rsidRDefault="00356241" w:rsidP="00356241">
            <w:pPr>
              <w:tabs>
                <w:tab w:val="left" w:pos="851"/>
              </w:tabs>
              <w:ind w:left="284" w:right="140"/>
              <w:jc w:val="both"/>
              <w:rPr>
                <w:rFonts w:ascii="Calibri" w:hAnsi="Calibri" w:cs="Calibri"/>
                <w:sz w:val="10"/>
                <w:szCs w:val="10"/>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356241" w:rsidRPr="00424C72" w:rsidRDefault="00356241" w:rsidP="00356241">
            <w:pPr>
              <w:tabs>
                <w:tab w:val="left" w:pos="851"/>
              </w:tabs>
              <w:ind w:left="284" w:right="140"/>
              <w:jc w:val="both"/>
              <w:rPr>
                <w:rFonts w:ascii="Calibri" w:hAnsi="Calibri" w:cs="Calibri"/>
                <w:sz w:val="16"/>
                <w:szCs w:val="16"/>
                <w:u w:val="single"/>
              </w:rPr>
            </w:pPr>
            <w:r w:rsidRPr="00424C72">
              <w:rPr>
                <w:rFonts w:ascii="Calibri" w:hAnsi="Calibri" w:cs="Calibri"/>
                <w:sz w:val="16"/>
                <w:szCs w:val="16"/>
              </w:rPr>
              <w:lastRenderedPageBreak/>
              <w:t>Twoje dane uzyskaliśmy z przeglądu Krajowego Rejestru Sądowego, Centralnej Ewidencji i Informacji o Działalności Gospodarczej, rejestru zastawów, ksiąg wieczystych.</w:t>
            </w:r>
          </w:p>
          <w:p w:rsidR="00356241" w:rsidRPr="00424C72" w:rsidRDefault="00356241" w:rsidP="00356241">
            <w:pPr>
              <w:tabs>
                <w:tab w:val="left" w:pos="851"/>
              </w:tabs>
              <w:ind w:left="284" w:right="140"/>
              <w:jc w:val="both"/>
              <w:rPr>
                <w:rFonts w:ascii="Calibri" w:hAnsi="Calibri" w:cs="Calibri"/>
                <w:sz w:val="16"/>
                <w:szCs w:val="16"/>
                <w:u w:val="single"/>
              </w:rPr>
            </w:pPr>
          </w:p>
          <w:p w:rsidR="00356241" w:rsidRPr="00424C72" w:rsidRDefault="00356241" w:rsidP="00356241">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356241" w:rsidRPr="00424C72" w:rsidRDefault="00356241" w:rsidP="00356241">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356241" w:rsidRPr="00424C72" w:rsidRDefault="00356241" w:rsidP="00971D6F">
            <w:pPr>
              <w:tabs>
                <w:tab w:val="left" w:pos="851"/>
              </w:tabs>
              <w:ind w:left="284" w:right="140"/>
              <w:rPr>
                <w:rFonts w:ascii="Calibri" w:hAnsi="Calibri" w:cs="Calibri"/>
                <w:b/>
                <w:sz w:val="16"/>
                <w:szCs w:val="16"/>
              </w:rPr>
            </w:pPr>
            <w:r w:rsidRPr="00424C72">
              <w:rPr>
                <w:rFonts w:ascii="Calibri" w:hAnsi="Calibri" w:cs="Calibri"/>
                <w:b/>
                <w:sz w:val="16"/>
                <w:szCs w:val="16"/>
              </w:rPr>
              <w:t xml:space="preserve">Zapoznałam/zapoznałem się z przedstawiona mi klauzulą informacyjną w zakresie przetwarzania danych osobowych:  </w:t>
            </w:r>
            <w:r w:rsidR="00971D6F">
              <w:rPr>
                <w:rFonts w:ascii="Calibri" w:hAnsi="Calibri" w:cs="Calibri"/>
                <w:b/>
                <w:sz w:val="16"/>
                <w:szCs w:val="16"/>
              </w:rPr>
              <w:br/>
            </w:r>
          </w:p>
          <w:p w:rsidR="00600AA6" w:rsidRPr="000A7B60" w:rsidRDefault="000A7B60" w:rsidP="00D96D71">
            <w:pPr>
              <w:tabs>
                <w:tab w:val="left" w:pos="851"/>
              </w:tabs>
              <w:autoSpaceDE w:val="0"/>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sidR="00356241" w:rsidRPr="00424C72">
              <w:rPr>
                <w:rFonts w:ascii="Calibri" w:hAnsi="Calibri" w:cs="Calibri"/>
                <w:b/>
                <w:sz w:val="16"/>
                <w:szCs w:val="16"/>
              </w:rPr>
              <w:t>/data, podpis/_______________________________________________</w:t>
            </w:r>
            <w:r w:rsidR="00316E35">
              <w:rPr>
                <w:rFonts w:ascii="Calibri" w:hAnsi="Calibri" w:cs="Calibri"/>
                <w:b/>
                <w:sz w:val="16"/>
                <w:szCs w:val="16"/>
              </w:rPr>
              <w:br/>
            </w:r>
          </w:p>
        </w:tc>
      </w:tr>
    </w:tbl>
    <w:p w:rsidR="00600AA6" w:rsidRDefault="00600AA6" w:rsidP="00564306">
      <w:pPr>
        <w:autoSpaceDE w:val="0"/>
        <w:autoSpaceDN w:val="0"/>
        <w:adjustRightInd w:val="0"/>
        <w:spacing w:line="276" w:lineRule="auto"/>
        <w:jc w:val="both"/>
        <w:rPr>
          <w:rFonts w:asciiTheme="minorHAnsi" w:eastAsia="MinionPro-Regular" w:hAnsiTheme="minorHAnsi" w:cstheme="minorHAnsi"/>
          <w:color w:val="000000"/>
          <w:sz w:val="16"/>
          <w:szCs w:val="16"/>
        </w:rPr>
      </w:pPr>
    </w:p>
    <w:p w:rsidR="00600AA6" w:rsidRPr="00BD5E50" w:rsidRDefault="00600AA6" w:rsidP="00600AA6">
      <w:pPr>
        <w:pStyle w:val="Tekstpodstawowy"/>
        <w:tabs>
          <w:tab w:val="left" w:pos="3686"/>
        </w:tabs>
        <w:jc w:val="both"/>
        <w:rPr>
          <w:rFonts w:asciiTheme="minorHAnsi" w:hAnsiTheme="minorHAnsi" w:cstheme="minorHAnsi"/>
          <w:sz w:val="20"/>
          <w:lang w:val="pl-PL" w:eastAsia="pl-PL"/>
        </w:rPr>
      </w:pPr>
    </w:p>
    <w:p w:rsidR="00564306" w:rsidRPr="00085BD1" w:rsidRDefault="00564306" w:rsidP="000A7B60">
      <w:pPr>
        <w:pStyle w:val="Stopka"/>
        <w:numPr>
          <w:ilvl w:val="0"/>
          <w:numId w:val="13"/>
        </w:numPr>
        <w:shd w:val="clear" w:color="auto" w:fill="DBE5F1"/>
        <w:tabs>
          <w:tab w:val="clear" w:pos="4536"/>
          <w:tab w:val="clear" w:pos="9072"/>
        </w:tabs>
        <w:ind w:left="567" w:right="282" w:hanging="283"/>
        <w:rPr>
          <w:rFonts w:asciiTheme="minorHAnsi" w:hAnsiTheme="minorHAnsi" w:cstheme="minorHAnsi"/>
          <w:b/>
          <w:sz w:val="16"/>
          <w:szCs w:val="16"/>
        </w:rPr>
      </w:pPr>
      <w:r w:rsidRPr="00085BD1">
        <w:rPr>
          <w:rFonts w:asciiTheme="minorHAnsi" w:hAnsiTheme="minorHAnsi" w:cstheme="minorHAnsi"/>
          <w:b/>
          <w:sz w:val="16"/>
          <w:szCs w:val="16"/>
        </w:rPr>
        <w:t>UPOWAŻNIENIE</w:t>
      </w:r>
    </w:p>
    <w:p w:rsidR="00564306" w:rsidRPr="00085BD1" w:rsidRDefault="00564306" w:rsidP="00564306">
      <w:pPr>
        <w:pStyle w:val="Tekstpodstawowy"/>
        <w:tabs>
          <w:tab w:val="left" w:pos="284"/>
        </w:tabs>
        <w:ind w:left="284"/>
        <w:jc w:val="both"/>
        <w:rPr>
          <w:rFonts w:asciiTheme="minorHAnsi" w:hAnsiTheme="minorHAnsi" w:cstheme="minorHAnsi"/>
          <w:sz w:val="16"/>
          <w:szCs w:val="16"/>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564306" w:rsidRPr="00085BD1" w:rsidTr="000A7B60">
        <w:tc>
          <w:tcPr>
            <w:tcW w:w="10261" w:type="dxa"/>
            <w:shd w:val="clear" w:color="auto" w:fill="auto"/>
          </w:tcPr>
          <w:p w:rsidR="00A70AF4" w:rsidRPr="0059191D" w:rsidRDefault="007B2908" w:rsidP="00A70AF4">
            <w:pPr>
              <w:spacing w:line="252" w:lineRule="auto"/>
              <w:jc w:val="both"/>
              <w:rPr>
                <w:rFonts w:asciiTheme="minorHAnsi" w:hAnsiTheme="minorHAnsi" w:cstheme="minorHAnsi"/>
                <w:sz w:val="16"/>
                <w:szCs w:val="16"/>
              </w:rPr>
            </w:pPr>
            <w:r>
              <w:rPr>
                <w:rFonts w:asciiTheme="minorHAnsi" w:hAnsiTheme="minorHAnsi" w:cstheme="minorHAnsi"/>
                <w:sz w:val="16"/>
                <w:szCs w:val="16"/>
              </w:rPr>
              <w:br/>
            </w:r>
            <w:r w:rsidR="00A70AF4" w:rsidRPr="0059191D">
              <w:rPr>
                <w:rFonts w:asciiTheme="minorHAnsi" w:hAnsiTheme="minorHAnsi" w:cstheme="minorHAnsi"/>
                <w:sz w:val="16"/>
                <w:szCs w:val="16"/>
              </w:rPr>
              <w:t>W związku z żądaniem podjęcia czynności, na podstawie przepisu art. 24 ust. 1 ustawy z dnia 9 kwietnia 2010 r. o udostępnianiu informacji gospodarczych i wymianie danych gospodarczych (tj. Dz.U.2020, poz. 389 ze zm.) oraz na podstawie przepisów z art. 105 ust. 4a, 4a</w:t>
            </w:r>
            <w:r w:rsidR="00A70AF4" w:rsidRPr="0059191D">
              <w:rPr>
                <w:rFonts w:asciiTheme="minorHAnsi" w:hAnsiTheme="minorHAnsi" w:cstheme="minorHAnsi"/>
                <w:sz w:val="16"/>
                <w:szCs w:val="16"/>
                <w:vertAlign w:val="superscript"/>
              </w:rPr>
              <w:t>1</w:t>
            </w:r>
            <w:r w:rsidR="00A70AF4" w:rsidRPr="0059191D">
              <w:rPr>
                <w:rFonts w:asciiTheme="minorHAnsi" w:hAnsiTheme="minorHAnsi" w:cstheme="minorHAnsi"/>
                <w:sz w:val="16"/>
                <w:szCs w:val="16"/>
              </w:rPr>
              <w:t xml:space="preserve">, Ustawy z dnia 29 sierpnia 1997 r. Prawo bankowe (Dz.U.2019 poz. 2357 ze zm.) w związku z art. 13 ustawy z dnia 9 kwietnia 2010 roku o udostępnianiu informacji gospodarczych i wymianie danych gospodarczych, niniejszym upoważniam Fundusz Wschodni sp. z o.o.  z siedzibą przy ul. Piękna 1, 15-282 Białystok, do pozyskania za pośrednictwem Biura Informacji Gospodarczej </w:t>
            </w:r>
            <w:proofErr w:type="spellStart"/>
            <w:r w:rsidR="00A70AF4" w:rsidRPr="0059191D">
              <w:rPr>
                <w:rFonts w:asciiTheme="minorHAnsi" w:hAnsiTheme="minorHAnsi" w:cstheme="minorHAnsi"/>
                <w:sz w:val="16"/>
                <w:szCs w:val="16"/>
              </w:rPr>
              <w:t>InfoMonitor</w:t>
            </w:r>
            <w:proofErr w:type="spellEnd"/>
            <w:r w:rsidR="00A70AF4" w:rsidRPr="0059191D">
              <w:rPr>
                <w:rFonts w:asciiTheme="minorHAnsi" w:hAnsiTheme="minorHAnsi" w:cstheme="minorHAnsi"/>
                <w:sz w:val="16"/>
                <w:szCs w:val="16"/>
              </w:rPr>
              <w:t xml:space="preserve"> S.A. z siedzibą w Warszawie przy ul.  Modzelewskiego 77 a (BIG </w:t>
            </w:r>
            <w:proofErr w:type="spellStart"/>
            <w:r w:rsidR="00A70AF4" w:rsidRPr="0059191D">
              <w:rPr>
                <w:rFonts w:asciiTheme="minorHAnsi" w:hAnsiTheme="minorHAnsi" w:cstheme="minorHAnsi"/>
                <w:sz w:val="16"/>
                <w:szCs w:val="16"/>
              </w:rPr>
              <w:t>InfoMonitor</w:t>
            </w:r>
            <w:proofErr w:type="spellEnd"/>
            <w:r w:rsidR="00A70AF4" w:rsidRPr="0059191D">
              <w:rPr>
                <w:rFonts w:asciiTheme="minorHAnsi" w:hAnsiTheme="minorHAnsi" w:cstheme="minorHAnsi"/>
                <w:sz w:val="16"/>
                <w:szCs w:val="16"/>
              </w:rPr>
              <w:t xml:space="preserve">) oraz Biura Informacji Kredytowej S.A. (BIK) i Związku Banków Polskich (ZBP) za pośrednictwem BIG </w:t>
            </w:r>
            <w:proofErr w:type="spellStart"/>
            <w:r w:rsidR="00A70AF4" w:rsidRPr="0059191D">
              <w:rPr>
                <w:rFonts w:asciiTheme="minorHAnsi" w:hAnsiTheme="minorHAnsi" w:cstheme="minorHAnsi"/>
                <w:sz w:val="16"/>
                <w:szCs w:val="16"/>
              </w:rPr>
              <w:t>InfoMonitor</w:t>
            </w:r>
            <w:proofErr w:type="spellEnd"/>
            <w:r w:rsidR="00A70AF4" w:rsidRPr="0059191D">
              <w:rPr>
                <w:rFonts w:asciiTheme="minorHAnsi" w:hAnsiTheme="minorHAnsi" w:cstheme="minorHAnsi"/>
                <w:sz w:val="16"/>
                <w:szCs w:val="16"/>
              </w:rPr>
              <w:t xml:space="preserve"> danych gospodarczych dotyczących mojej osoby oraz mojego wymagalnego od co najmniej 60 dni zadłużenia wobec banków lub instytucji upoważnionych do udzielania kredytów, /przekraczającego 200 zł (dwieście złotych)* / przekraczającego 500 zł (pięćset złotych)** / lub braku danych o takim zadłużeniu.</w:t>
            </w:r>
          </w:p>
          <w:p w:rsidR="00A70AF4" w:rsidRPr="0059191D" w:rsidRDefault="00A70AF4" w:rsidP="00A70AF4">
            <w:pPr>
              <w:spacing w:line="252" w:lineRule="auto"/>
              <w:jc w:val="both"/>
              <w:rPr>
                <w:rFonts w:asciiTheme="minorHAnsi" w:hAnsiTheme="minorHAnsi" w:cstheme="minorHAnsi"/>
                <w:sz w:val="16"/>
                <w:szCs w:val="16"/>
              </w:rPr>
            </w:pPr>
            <w:r w:rsidRPr="0059191D">
              <w:rPr>
                <w:rFonts w:asciiTheme="minorHAnsi" w:hAnsiTheme="minorHAnsi" w:cstheme="minorHAnsi"/>
                <w:sz w:val="16"/>
                <w:szCs w:val="16"/>
              </w:rPr>
              <w:t xml:space="preserve">Jednocześnie upoważniam Fundusz Wschodni sp. z o.o.  do pozyskania z BIG </w:t>
            </w:r>
            <w:proofErr w:type="spellStart"/>
            <w:r w:rsidRPr="0059191D">
              <w:rPr>
                <w:rFonts w:asciiTheme="minorHAnsi" w:hAnsiTheme="minorHAnsi" w:cstheme="minorHAnsi"/>
                <w:sz w:val="16"/>
                <w:szCs w:val="16"/>
              </w:rPr>
              <w:t>InfoMonitor</w:t>
            </w:r>
            <w:proofErr w:type="spellEnd"/>
            <w:r w:rsidRPr="0059191D">
              <w:rPr>
                <w:rFonts w:asciiTheme="minorHAnsi" w:hAnsiTheme="minorHAnsi" w:cstheme="minorHAnsi"/>
                <w:sz w:val="16"/>
                <w:szCs w:val="16"/>
              </w:rPr>
              <w:t xml:space="preserve"> informacji dotyczących składanych zapytań na mój temat w ciągu ostatnich 12 miesięcy.</w:t>
            </w:r>
          </w:p>
          <w:p w:rsidR="00A70AF4" w:rsidRPr="0059191D" w:rsidRDefault="00A70AF4" w:rsidP="00A70AF4">
            <w:pPr>
              <w:pStyle w:val="WW-Tretekstu"/>
              <w:spacing w:line="240" w:lineRule="auto"/>
              <w:jc w:val="both"/>
              <w:rPr>
                <w:rFonts w:asciiTheme="minorHAnsi" w:hAnsiTheme="minorHAnsi" w:cstheme="minorHAnsi"/>
                <w:sz w:val="16"/>
                <w:szCs w:val="16"/>
                <w:lang w:val="en-US"/>
              </w:rPr>
            </w:pPr>
            <w:r w:rsidRPr="0059191D">
              <w:rPr>
                <w:rFonts w:asciiTheme="minorHAnsi" w:hAnsiTheme="minorHAnsi" w:cstheme="minorHAnsi"/>
                <w:i/>
                <w:iCs/>
                <w:sz w:val="16"/>
                <w:szCs w:val="16"/>
                <w:lang w:val="en-US"/>
              </w:rPr>
              <w:t xml:space="preserve">   *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Konsumenta</w:t>
            </w:r>
            <w:proofErr w:type="spellEnd"/>
          </w:p>
          <w:p w:rsidR="00A70AF4" w:rsidRPr="0059191D" w:rsidRDefault="00A70AF4" w:rsidP="00A70AF4">
            <w:pPr>
              <w:pStyle w:val="Tekstpodstawowy"/>
              <w:tabs>
                <w:tab w:val="left" w:pos="284"/>
              </w:tabs>
              <w:jc w:val="both"/>
              <w:rPr>
                <w:rFonts w:asciiTheme="minorHAnsi" w:hAnsiTheme="minorHAnsi" w:cstheme="minorHAnsi"/>
                <w:sz w:val="16"/>
                <w:szCs w:val="16"/>
                <w:lang w:val="pl-PL" w:eastAsia="pl-PL"/>
              </w:rPr>
            </w:pPr>
            <w:r w:rsidRPr="0059191D">
              <w:rPr>
                <w:rFonts w:asciiTheme="minorHAnsi" w:hAnsiTheme="minorHAnsi" w:cstheme="minorHAnsi"/>
                <w:i/>
                <w:iCs/>
                <w:sz w:val="16"/>
                <w:szCs w:val="16"/>
                <w:lang w:val="en-US"/>
              </w:rPr>
              <w:t>**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Przedsiębiorcy</w:t>
            </w:r>
            <w:proofErr w:type="spellEnd"/>
          </w:p>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bl>
            <w:tblPr>
              <w:tblW w:w="0" w:type="auto"/>
              <w:tblLook w:val="0000" w:firstRow="0" w:lastRow="0" w:firstColumn="0" w:lastColumn="0" w:noHBand="0" w:noVBand="0"/>
            </w:tblPr>
            <w:tblGrid>
              <w:gridCol w:w="1666"/>
              <w:gridCol w:w="2730"/>
              <w:gridCol w:w="1004"/>
              <w:gridCol w:w="1491"/>
              <w:gridCol w:w="425"/>
              <w:gridCol w:w="1061"/>
              <w:gridCol w:w="1538"/>
            </w:tblGrid>
            <w:tr w:rsidR="00564306" w:rsidRPr="00085BD1" w:rsidTr="004A4FB1">
              <w:trPr>
                <w:trHeight w:val="27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xml:space="preserve"> S.A.</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tabs>
                      <w:tab w:val="left" w:pos="284"/>
                    </w:tabs>
                    <w:jc w:val="center"/>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Biuro Informacji Kredytowej S.A.</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564306" w:rsidP="004A4FB1">
                  <w:pPr>
                    <w:tabs>
                      <w:tab w:val="left" w:pos="284"/>
                    </w:tabs>
                    <w:jc w:val="center"/>
                    <w:rPr>
                      <w:rFonts w:asciiTheme="minorHAnsi" w:hAnsiTheme="minorHAnsi" w:cstheme="minorHAnsi"/>
                      <w:sz w:val="16"/>
                      <w:szCs w:val="16"/>
                    </w:rPr>
                  </w:pPr>
                  <w:r w:rsidRPr="00085BD1">
                    <w:rPr>
                      <w:rFonts w:asciiTheme="minorHAnsi" w:eastAsia="Calibri" w:hAnsiTheme="minorHAnsi" w:cstheme="minorHAnsi"/>
                      <w:sz w:val="16"/>
                      <w:szCs w:val="16"/>
                      <w:lang w:eastAsia="en-US"/>
                    </w:rPr>
                    <w:t>Związek Banków Polskich</w:t>
                  </w:r>
                </w:p>
              </w:tc>
            </w:tr>
            <w:tr w:rsidR="00564306" w:rsidRPr="00085BD1" w:rsidTr="004A4FB1">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line="276" w:lineRule="auto"/>
                    <w:rPr>
                      <w:rFonts w:asciiTheme="minorHAnsi" w:hAnsiTheme="minorHAnsi" w:cstheme="minorHAnsi"/>
                      <w:sz w:val="16"/>
                      <w:szCs w:val="16"/>
                    </w:rPr>
                  </w:pPr>
                  <w:r w:rsidRPr="00085BD1">
                    <w:rPr>
                      <w:rFonts w:asciiTheme="minorHAnsi" w:eastAsia="Calibri" w:hAnsiTheme="minorHAnsi" w:cstheme="minorHAnsi"/>
                      <w:sz w:val="16"/>
                      <w:szCs w:val="16"/>
                      <w:lang w:eastAsia="en-US"/>
                    </w:rPr>
                    <w:t>Z Administratorem można się skontaktować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C83A86" w:rsidP="004A4FB1">
                  <w:pPr>
                    <w:tabs>
                      <w:tab w:val="left" w:pos="284"/>
                    </w:tabs>
                    <w:spacing w:line="276" w:lineRule="auto"/>
                    <w:jc w:val="center"/>
                    <w:rPr>
                      <w:rFonts w:asciiTheme="minorHAnsi" w:hAnsiTheme="minorHAnsi" w:cstheme="minorHAnsi"/>
                      <w:sz w:val="16"/>
                      <w:szCs w:val="16"/>
                    </w:rPr>
                  </w:pPr>
                  <w:hyperlink r:id="rId8" w:history="1">
                    <w:r w:rsidR="00564306" w:rsidRPr="00085BD1">
                      <w:rPr>
                        <w:rStyle w:val="Hipercze"/>
                        <w:rFonts w:asciiTheme="minorHAnsi" w:eastAsia="Calibri" w:hAnsiTheme="minorHAnsi" w:cstheme="minorHAnsi"/>
                        <w:sz w:val="16"/>
                        <w:szCs w:val="16"/>
                        <w:lang w:eastAsia="en-US"/>
                      </w:rPr>
                      <w:t>info@big.pl</w:t>
                    </w:r>
                  </w:hyperlink>
                  <w:r w:rsidR="00564306" w:rsidRPr="00085BD1">
                    <w:rPr>
                      <w:rFonts w:asciiTheme="minorHAnsi" w:eastAsia="Calibri" w:hAnsiTheme="minorHAnsi" w:cstheme="minorHAnsi"/>
                      <w:sz w:val="16"/>
                      <w:szCs w:val="16"/>
                      <w:lang w:eastAsia="en-US"/>
                    </w:rPr>
                    <w:t xml:space="preserve"> </w:t>
                  </w:r>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C83A86" w:rsidP="004A4FB1">
                  <w:pPr>
                    <w:tabs>
                      <w:tab w:val="left" w:pos="284"/>
                    </w:tabs>
                    <w:spacing w:line="276" w:lineRule="auto"/>
                    <w:jc w:val="center"/>
                    <w:rPr>
                      <w:rFonts w:asciiTheme="minorHAnsi" w:hAnsiTheme="minorHAnsi" w:cstheme="minorHAnsi"/>
                      <w:sz w:val="16"/>
                      <w:szCs w:val="16"/>
                    </w:rPr>
                  </w:pPr>
                  <w:hyperlink r:id="rId9" w:history="1">
                    <w:r w:rsidR="00564306" w:rsidRPr="00085BD1">
                      <w:rPr>
                        <w:rStyle w:val="Hipercze"/>
                        <w:rFonts w:asciiTheme="minorHAnsi" w:eastAsia="Calibri" w:hAnsiTheme="minorHAnsi" w:cstheme="minorHAnsi"/>
                        <w:sz w:val="16"/>
                        <w:szCs w:val="16"/>
                        <w:lang w:eastAsia="en-US"/>
                      </w:rPr>
                      <w:t>info@bik.pl</w:t>
                    </w:r>
                  </w:hyperlink>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C83A86" w:rsidP="004A4FB1">
                  <w:pPr>
                    <w:tabs>
                      <w:tab w:val="left" w:pos="284"/>
                    </w:tabs>
                    <w:spacing w:line="276" w:lineRule="auto"/>
                    <w:jc w:val="center"/>
                    <w:rPr>
                      <w:rFonts w:asciiTheme="minorHAnsi" w:hAnsiTheme="minorHAnsi" w:cstheme="minorHAnsi"/>
                      <w:sz w:val="16"/>
                      <w:szCs w:val="16"/>
                    </w:rPr>
                  </w:pPr>
                  <w:hyperlink r:id="rId10" w:history="1">
                    <w:r w:rsidR="00564306" w:rsidRPr="00085BD1">
                      <w:rPr>
                        <w:rStyle w:val="Hipercze"/>
                        <w:rFonts w:asciiTheme="minorHAnsi" w:eastAsia="Calibri" w:hAnsiTheme="minorHAnsi" w:cstheme="minorHAnsi"/>
                        <w:sz w:val="16"/>
                        <w:szCs w:val="16"/>
                        <w:lang w:eastAsia="en-US"/>
                      </w:rPr>
                      <w:t>kontakt@zbp.pl</w:t>
                    </w:r>
                  </w:hyperlink>
                </w:p>
              </w:tc>
            </w:tr>
            <w:tr w:rsidR="00564306" w:rsidRPr="00085BD1" w:rsidTr="004A4FB1">
              <w:trPr>
                <w:trHeight w:val="756"/>
              </w:trPr>
              <w:tc>
                <w:tcPr>
                  <w:tcW w:w="5400" w:type="dxa"/>
                  <w:gridSpan w:val="3"/>
                  <w:tcBorders>
                    <w:top w:val="single" w:sz="4" w:space="0" w:color="FFFFFF"/>
                    <w:left w:val="single" w:sz="4" w:space="0" w:color="FFFFFF"/>
                    <w:bottom w:val="single" w:sz="4" w:space="0" w:color="FFFFFF"/>
                  </w:tcBorders>
                  <w:shd w:val="clear" w:color="auto" w:fill="auto"/>
                  <w:vAlign w:val="center"/>
                </w:tcPr>
                <w:p w:rsidR="00564306" w:rsidRPr="00085BD1" w:rsidRDefault="00564306" w:rsidP="004A4FB1">
                  <w:pPr>
                    <w:numPr>
                      <w:ilvl w:val="0"/>
                      <w:numId w:val="5"/>
                    </w:numPr>
                    <w:tabs>
                      <w:tab w:val="left" w:pos="284"/>
                    </w:tabs>
                    <w:suppressAutoHyphens/>
                    <w:spacing w:after="200" w:line="276" w:lineRule="auto"/>
                    <w:contextualSpacing/>
                    <w:rPr>
                      <w:rFonts w:asciiTheme="minorHAnsi" w:hAnsiTheme="minorHAnsi" w:cstheme="minorHAnsi"/>
                      <w:sz w:val="16"/>
                      <w:szCs w:val="16"/>
                    </w:rPr>
                  </w:pPr>
                  <w:r w:rsidRPr="00085BD1">
                    <w:rPr>
                      <w:rFonts w:asciiTheme="minorHAnsi" w:eastAsia="Calibri" w:hAnsiTheme="minorHAnsi" w:cstheme="minorHAnsi"/>
                      <w:sz w:val="16"/>
                      <w:szCs w:val="16"/>
                      <w:lang w:eastAsia="en-US"/>
                    </w:rPr>
                    <w:t>Wyznaczeni zostali 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564306" w:rsidRPr="00085BD1" w:rsidRDefault="00C83A86" w:rsidP="004A4FB1">
                  <w:pPr>
                    <w:tabs>
                      <w:tab w:val="left" w:pos="284"/>
                    </w:tabs>
                    <w:spacing w:after="200" w:line="276" w:lineRule="auto"/>
                    <w:contextualSpacing/>
                    <w:jc w:val="center"/>
                    <w:rPr>
                      <w:rFonts w:asciiTheme="minorHAnsi" w:hAnsiTheme="minorHAnsi" w:cstheme="minorHAnsi"/>
                      <w:sz w:val="16"/>
                      <w:szCs w:val="16"/>
                    </w:rPr>
                  </w:pPr>
                  <w:hyperlink r:id="rId11" w:history="1">
                    <w:r w:rsidR="00564306" w:rsidRPr="00085BD1">
                      <w:rPr>
                        <w:rStyle w:val="Hipercze"/>
                        <w:rFonts w:asciiTheme="minorHAnsi" w:eastAsia="Calibri" w:hAnsiTheme="minorHAnsi" w:cstheme="minorHAnsi"/>
                        <w:sz w:val="16"/>
                        <w:szCs w:val="16"/>
                        <w:lang w:eastAsia="en-US"/>
                      </w:rPr>
                      <w:t>iod@big.pl</w:t>
                    </w:r>
                  </w:hyperlink>
                </w:p>
              </w:tc>
              <w:tc>
                <w:tcPr>
                  <w:tcW w:w="1486" w:type="dxa"/>
                  <w:gridSpan w:val="2"/>
                  <w:tcBorders>
                    <w:top w:val="single" w:sz="4" w:space="0" w:color="FFFFFF"/>
                    <w:left w:val="single" w:sz="4" w:space="0" w:color="FFFFFF"/>
                    <w:bottom w:val="single" w:sz="4" w:space="0" w:color="FFFFFF"/>
                  </w:tcBorders>
                  <w:shd w:val="clear" w:color="auto" w:fill="auto"/>
                  <w:vAlign w:val="center"/>
                </w:tcPr>
                <w:p w:rsidR="00564306" w:rsidRPr="00085BD1" w:rsidRDefault="00C83A86" w:rsidP="004A4FB1">
                  <w:pPr>
                    <w:tabs>
                      <w:tab w:val="left" w:pos="284"/>
                    </w:tabs>
                    <w:spacing w:after="200" w:line="276" w:lineRule="auto"/>
                    <w:contextualSpacing/>
                    <w:jc w:val="center"/>
                    <w:rPr>
                      <w:rFonts w:asciiTheme="minorHAnsi" w:hAnsiTheme="minorHAnsi" w:cstheme="minorHAnsi"/>
                      <w:sz w:val="16"/>
                      <w:szCs w:val="16"/>
                    </w:rPr>
                  </w:pPr>
                  <w:hyperlink r:id="rId12" w:history="1">
                    <w:r w:rsidR="00564306" w:rsidRPr="00085BD1">
                      <w:rPr>
                        <w:rStyle w:val="Hipercze"/>
                        <w:rFonts w:asciiTheme="minorHAnsi" w:eastAsia="Calibri" w:hAnsiTheme="minorHAnsi" w:cstheme="minorHAnsi"/>
                        <w:sz w:val="16"/>
                        <w:szCs w:val="16"/>
                        <w:lang w:eastAsia="en-US"/>
                      </w:rPr>
                      <w:t>iod@bik.pl</w:t>
                    </w:r>
                  </w:hyperlink>
                  <w:r w:rsidR="00564306" w:rsidRPr="00085BD1">
                    <w:rPr>
                      <w:rFonts w:asciiTheme="minorHAnsi" w:eastAsia="Calibri" w:hAnsiTheme="minorHAnsi" w:cstheme="minorHAnsi"/>
                      <w:sz w:val="16"/>
                      <w:szCs w:val="16"/>
                      <w:lang w:eastAsia="en-US"/>
                    </w:rPr>
                    <w:t xml:space="preserve"> </w:t>
                  </w:r>
                </w:p>
              </w:tc>
              <w:tc>
                <w:tcPr>
                  <w:tcW w:w="1538" w:type="dxa"/>
                  <w:tcBorders>
                    <w:top w:val="single" w:sz="4" w:space="0" w:color="FFFFFF"/>
                    <w:left w:val="single" w:sz="4" w:space="0" w:color="FFFFFF"/>
                    <w:bottom w:val="single" w:sz="4" w:space="0" w:color="FFFFFF"/>
                    <w:right w:val="single" w:sz="4" w:space="0" w:color="FFFFFF"/>
                  </w:tcBorders>
                  <w:shd w:val="clear" w:color="auto" w:fill="auto"/>
                  <w:vAlign w:val="center"/>
                </w:tcPr>
                <w:p w:rsidR="00564306" w:rsidRPr="00085BD1" w:rsidRDefault="00C83A86" w:rsidP="004A4FB1">
                  <w:pPr>
                    <w:tabs>
                      <w:tab w:val="left" w:pos="284"/>
                    </w:tabs>
                    <w:spacing w:after="200" w:line="276" w:lineRule="auto"/>
                    <w:contextualSpacing/>
                    <w:jc w:val="center"/>
                    <w:rPr>
                      <w:rFonts w:asciiTheme="minorHAnsi" w:hAnsiTheme="minorHAnsi" w:cstheme="minorHAnsi"/>
                      <w:sz w:val="16"/>
                      <w:szCs w:val="16"/>
                    </w:rPr>
                  </w:pPr>
                  <w:hyperlink r:id="rId13" w:history="1">
                    <w:r w:rsidR="00564306" w:rsidRPr="00085BD1">
                      <w:rPr>
                        <w:rStyle w:val="Hipercze"/>
                        <w:rFonts w:asciiTheme="minorHAnsi" w:eastAsia="Calibri" w:hAnsiTheme="minorHAnsi" w:cstheme="minorHAnsi"/>
                        <w:sz w:val="16"/>
                        <w:szCs w:val="16"/>
                        <w:lang w:eastAsia="en-US"/>
                      </w:rPr>
                      <w:t>iod@zbp.pl</w:t>
                    </w:r>
                  </w:hyperlink>
                  <w:r w:rsidR="00564306" w:rsidRPr="00085BD1">
                    <w:rPr>
                      <w:rFonts w:asciiTheme="minorHAnsi" w:eastAsia="Calibri" w:hAnsiTheme="minorHAnsi" w:cstheme="minorHAnsi"/>
                      <w:sz w:val="16"/>
                      <w:szCs w:val="16"/>
                      <w:lang w:eastAsia="en-US"/>
                    </w:rPr>
                    <w:t xml:space="preserve"> </w:t>
                  </w:r>
                </w:p>
              </w:tc>
            </w:tr>
            <w:tr w:rsidR="00564306" w:rsidRPr="00085BD1" w:rsidTr="004A4FB1">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hAnsiTheme="minorHAnsi" w:cstheme="minorHAnsi"/>
                      <w:sz w:val="16"/>
                      <w:szCs w:val="16"/>
                    </w:rPr>
                  </w:pPr>
                  <w:r w:rsidRPr="00085BD1">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564306" w:rsidRPr="00085BD1" w:rsidTr="004A4FB1">
              <w:tc>
                <w:tcPr>
                  <w:tcW w:w="1666"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pStyle w:val="Bezodstpw"/>
                    <w:numPr>
                      <w:ilvl w:val="0"/>
                      <w:numId w:val="5"/>
                    </w:numPr>
                    <w:suppressAutoHyphen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Pani/Pana dane będą przetwarzane przez:</w:t>
                  </w:r>
                </w:p>
              </w:tc>
              <w:tc>
                <w:tcPr>
                  <w:tcW w:w="2730" w:type="dxa"/>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564306" w:rsidRPr="00085BD1" w:rsidRDefault="00564306" w:rsidP="004A4FB1">
                  <w:pPr>
                    <w:tabs>
                      <w:tab w:val="left" w:pos="284"/>
                    </w:tabs>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w celu udostępnienia informacji gospodarczych oraz prowadzenia Rejestru Zapytań, co stanowi uzasadniony interes Administratora danych, będący podstawą przetwarzania Pani/Pana danych osobowych.</w:t>
                  </w:r>
                </w:p>
              </w:tc>
              <w:tc>
                <w:tcPr>
                  <w:tcW w:w="2599" w:type="dxa"/>
                  <w:gridSpan w:val="2"/>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tabs>
                      <w:tab w:val="left" w:pos="284"/>
                    </w:tabs>
                    <w:rPr>
                      <w:rFonts w:asciiTheme="minorHAnsi" w:hAnsiTheme="minorHAnsi" w:cstheme="minorHAnsi"/>
                      <w:sz w:val="16"/>
                      <w:szCs w:val="16"/>
                    </w:rPr>
                  </w:pPr>
                  <w:r w:rsidRPr="00085BD1">
                    <w:rPr>
                      <w:rFonts w:asciiTheme="minorHAnsi" w:eastAsia="Calibri" w:hAnsiTheme="minorHAnsi" w:cstheme="minorHAnsi"/>
                      <w:sz w:val="16"/>
                      <w:szCs w:val="16"/>
                      <w:lang w:eastAsia="en-US"/>
                    </w:rPr>
                    <w:t>BIK i ZBP, w celu udostępnienia danych gospodarczych, co stanowi uzasadniony interes Administratora danych, będący podstawa przetwarzania Pani/Pana danych osobowych.</w:t>
                  </w:r>
                </w:p>
              </w:tc>
            </w:tr>
            <w:tr w:rsidR="00564306" w:rsidRPr="00085BD1" w:rsidTr="004A4FB1">
              <w:trPr>
                <w:trHeight w:val="2442"/>
              </w:trPr>
              <w:tc>
                <w:tcPr>
                  <w:tcW w:w="9915" w:type="dxa"/>
                  <w:gridSpan w:val="7"/>
                  <w:tcBorders>
                    <w:top w:val="single" w:sz="4" w:space="0" w:color="FFFFFF"/>
                    <w:left w:val="single" w:sz="4" w:space="0" w:color="FFFFFF"/>
                    <w:bottom w:val="single" w:sz="4" w:space="0" w:color="FFFFFF"/>
                    <w:right w:val="single" w:sz="4" w:space="0" w:color="FFFFFF"/>
                  </w:tcBorders>
                  <w:shd w:val="clear" w:color="auto" w:fill="auto"/>
                </w:tcPr>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Wierzyciel, BIG </w:t>
                  </w:r>
                  <w:proofErr w:type="spellStart"/>
                  <w:r w:rsidRPr="00085BD1">
                    <w:rPr>
                      <w:rFonts w:asciiTheme="minorHAnsi" w:eastAsia="Calibri" w:hAnsiTheme="minorHAnsi" w:cstheme="minorHAnsi"/>
                      <w:sz w:val="16"/>
                      <w:szCs w:val="16"/>
                      <w:lang w:eastAsia="en-US"/>
                    </w:rPr>
                    <w:t>InfoMonitor</w:t>
                  </w:r>
                  <w:proofErr w:type="spellEnd"/>
                  <w:r w:rsidRPr="00085BD1">
                    <w:rPr>
                      <w:rFonts w:asciiTheme="minorHAnsi" w:eastAsia="Calibri" w:hAnsiTheme="minorHAnsi" w:cstheme="minorHAnsi"/>
                      <w:sz w:val="16"/>
                      <w:szCs w:val="16"/>
                      <w:lang w:eastAsia="en-US"/>
                    </w:rPr>
                    <w:t>, BIK oraz ZBP przetwarzają Pani/Pana dane osobowe w zakresie: nazwa, adres, nr NIP, nr REGON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Przysługuje Pani/Panu prawo dostępu do Pani/Pana danych oraz prawo żądania ich sprostowania, usunięcia, ograniczenia przetwarzania. W zakresie, w jakim podstawą przetwarzania Pani/Pana danych osobowych jest przesłanka prawnie uzasadnionego interesu Administratora, przysługuje Pani/Panu prawo wniesienia sprzeciwu wobec przetwarzania Pani/Pana danych osobowych.</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564306" w:rsidRPr="00085BD1" w:rsidRDefault="00564306" w:rsidP="004A4FB1">
                  <w:pPr>
                    <w:pStyle w:val="Bezodstpw"/>
                    <w:numPr>
                      <w:ilvl w:val="0"/>
                      <w:numId w:val="5"/>
                    </w:numPr>
                    <w:suppressAutoHyphens/>
                    <w:jc w:val="both"/>
                    <w:rPr>
                      <w:rFonts w:asciiTheme="minorHAnsi" w:eastAsia="Calibri" w:hAnsiTheme="minorHAnsi" w:cstheme="minorHAnsi"/>
                      <w:sz w:val="16"/>
                      <w:szCs w:val="16"/>
                      <w:lang w:eastAsia="en-US"/>
                    </w:rPr>
                  </w:pPr>
                  <w:r w:rsidRPr="00085BD1">
                    <w:rPr>
                      <w:rFonts w:asciiTheme="minorHAnsi" w:eastAsia="Calibri" w:hAnsiTheme="minorHAnsi" w:cstheme="minorHAnsi"/>
                      <w:sz w:val="16"/>
                      <w:szCs w:val="16"/>
                      <w:lang w:eastAsia="en-US"/>
                    </w:rPr>
                    <w:t xml:space="preserve">W zakresie, w jakim Pani/Pana dane są przetwarzane na podstawie zgody przysługuje Pani/Panu także prawo do przenoszenia danych osobowych, tj. do otrzymania od Administratora Pani/Pana danych osobowych, w ustrukturyzowanym, powszechnie używanym formacie nadającym się do odczytu maszynowego. Może Pani/Pan przesłać te dane innemu administratorowi danych. Uprawnienie do przenoszenia danych nie dotyczy danych, które stanowią tajemnicę przedsiębiorstwa Wierzyciela. </w:t>
                  </w:r>
                </w:p>
                <w:p w:rsidR="00564306" w:rsidRPr="00085BD1" w:rsidRDefault="00564306" w:rsidP="004A4FB1">
                  <w:pPr>
                    <w:pStyle w:val="Bezodstpw"/>
                    <w:numPr>
                      <w:ilvl w:val="0"/>
                      <w:numId w:val="5"/>
                    </w:numPr>
                    <w:suppressAutoHyphens/>
                    <w:jc w:val="both"/>
                    <w:rPr>
                      <w:rFonts w:asciiTheme="minorHAnsi" w:hAnsiTheme="minorHAnsi" w:cstheme="minorHAnsi"/>
                      <w:sz w:val="16"/>
                      <w:szCs w:val="16"/>
                    </w:rPr>
                  </w:pPr>
                  <w:r w:rsidRPr="00085BD1">
                    <w:rPr>
                      <w:rFonts w:asciiTheme="minorHAnsi" w:eastAsia="Calibri" w:hAnsiTheme="minorHAnsi" w:cstheme="minorHAnsi"/>
                      <w:sz w:val="16"/>
                      <w:szCs w:val="16"/>
                      <w:lang w:eastAsia="en-US"/>
                    </w:rPr>
                    <w:t>Przysługuje Pani/Panu również prawo wniesienia skargi do organu nadzorczego zajmującego się ochroną danych osobowych.</w:t>
                  </w:r>
                </w:p>
              </w:tc>
            </w:tr>
          </w:tbl>
          <w:p w:rsidR="00564306" w:rsidRPr="00085BD1" w:rsidRDefault="00564306" w:rsidP="004A4FB1">
            <w:pPr>
              <w:pStyle w:val="Tekstpodstawowy"/>
              <w:tabs>
                <w:tab w:val="left" w:pos="284"/>
              </w:tabs>
              <w:jc w:val="both"/>
              <w:rPr>
                <w:rFonts w:asciiTheme="minorHAnsi" w:hAnsiTheme="minorHAnsi" w:cstheme="minorHAnsi"/>
                <w:sz w:val="16"/>
                <w:szCs w:val="16"/>
                <w:lang w:val="pl-PL" w:eastAsia="pl-PL"/>
              </w:rPr>
            </w:pPr>
          </w:p>
        </w:tc>
      </w:tr>
    </w:tbl>
    <w:p w:rsidR="00564306" w:rsidRDefault="00564306" w:rsidP="00564306">
      <w:pPr>
        <w:pStyle w:val="Tekstpodstawowy"/>
        <w:tabs>
          <w:tab w:val="left" w:pos="284"/>
        </w:tabs>
        <w:ind w:left="284"/>
        <w:jc w:val="both"/>
        <w:rPr>
          <w:rFonts w:asciiTheme="minorHAnsi" w:hAnsiTheme="minorHAnsi" w:cstheme="minorHAnsi"/>
          <w:sz w:val="20"/>
        </w:rPr>
      </w:pPr>
    </w:p>
    <w:p w:rsidR="007B2908" w:rsidRPr="00BD5E50" w:rsidRDefault="007B2908" w:rsidP="00564306">
      <w:pPr>
        <w:pStyle w:val="Tekstpodstawowy"/>
        <w:tabs>
          <w:tab w:val="left" w:pos="284"/>
        </w:tabs>
        <w:ind w:left="284"/>
        <w:jc w:val="both"/>
        <w:rPr>
          <w:rFonts w:asciiTheme="minorHAnsi" w:hAnsiTheme="minorHAnsi" w:cstheme="minorHAnsi"/>
          <w:sz w:val="20"/>
        </w:rPr>
      </w:pPr>
    </w:p>
    <w:p w:rsidR="00564306" w:rsidRPr="00BD5E50" w:rsidRDefault="00564306" w:rsidP="007B2908">
      <w:pPr>
        <w:pStyle w:val="Standard"/>
        <w:ind w:left="284" w:firstLine="24"/>
        <w:jc w:val="both"/>
        <w:rPr>
          <w:rFonts w:asciiTheme="minorHAnsi" w:hAnsiTheme="minorHAnsi" w:cstheme="minorHAnsi"/>
          <w:sz w:val="20"/>
          <w:szCs w:val="20"/>
          <w:lang w:val="pl-PL"/>
        </w:rPr>
      </w:pPr>
      <w:r w:rsidRPr="00BD5E50">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564306" w:rsidRPr="00BD5E50" w:rsidRDefault="00564306" w:rsidP="007B2908">
      <w:pPr>
        <w:pStyle w:val="Tekstpodstawowy"/>
        <w:tabs>
          <w:tab w:val="left" w:pos="284"/>
        </w:tabs>
        <w:ind w:left="284" w:right="140" w:firstLine="24"/>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bookmarkStart w:id="1" w:name="_GoBack"/>
      <w:bookmarkEnd w:id="1"/>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p w:rsidR="00564306" w:rsidRPr="00BD5E50" w:rsidRDefault="00564306" w:rsidP="00564306">
      <w:pPr>
        <w:pStyle w:val="Tekstpodstawowy"/>
        <w:tabs>
          <w:tab w:val="left" w:pos="284"/>
        </w:tabs>
        <w:ind w:left="284" w:right="140"/>
        <w:jc w:val="both"/>
        <w:rPr>
          <w:rFonts w:asciiTheme="minorHAnsi" w:hAnsiTheme="minorHAnsi" w:cstheme="minorHAnsi"/>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275"/>
        <w:gridCol w:w="5387"/>
      </w:tblGrid>
      <w:tr w:rsidR="00564306" w:rsidRPr="00BD5E50" w:rsidTr="004A4FB1">
        <w:trPr>
          <w:cantSplit/>
        </w:trPr>
        <w:tc>
          <w:tcPr>
            <w:tcW w:w="3544" w:type="dxa"/>
            <w:tcBorders>
              <w:top w:val="single" w:sz="12" w:space="0" w:color="auto"/>
              <w:left w:val="nil"/>
              <w:bottom w:val="nil"/>
              <w:right w:val="nil"/>
            </w:tcBorders>
          </w:tcPr>
          <w:p w:rsidR="00564306" w:rsidRPr="007B2908" w:rsidRDefault="00564306" w:rsidP="004A4FB1">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sidRPr="007B2908">
              <w:rPr>
                <w:rFonts w:asciiTheme="minorHAnsi" w:hAnsiTheme="minorHAnsi" w:cstheme="minorHAnsi"/>
                <w:sz w:val="20"/>
                <w:lang w:val="pl-PL" w:eastAsia="pl-PL"/>
              </w:rPr>
              <w:t>m</w:t>
            </w:r>
            <w:r w:rsidRPr="007B2908">
              <w:rPr>
                <w:rFonts w:asciiTheme="minorHAnsi" w:hAnsiTheme="minorHAnsi" w:cstheme="minorHAnsi"/>
                <w:sz w:val="20"/>
                <w:lang w:val="pl-PL" w:eastAsia="pl-PL"/>
              </w:rPr>
              <w:t>iejscowość, data)</w:t>
            </w:r>
          </w:p>
          <w:p w:rsidR="00564306" w:rsidRPr="007B2908" w:rsidRDefault="00564306" w:rsidP="004A4FB1">
            <w:pPr>
              <w:pStyle w:val="Tekstpodstawowy"/>
              <w:ind w:right="140"/>
              <w:rPr>
                <w:rFonts w:asciiTheme="minorHAnsi" w:hAnsiTheme="minorHAnsi" w:cstheme="minorHAnsi"/>
                <w:sz w:val="20"/>
                <w:lang w:val="pl-PL" w:eastAsia="pl-PL"/>
              </w:rPr>
            </w:pPr>
          </w:p>
        </w:tc>
        <w:tc>
          <w:tcPr>
            <w:tcW w:w="1275" w:type="dxa"/>
            <w:tcBorders>
              <w:top w:val="nil"/>
              <w:left w:val="nil"/>
              <w:bottom w:val="nil"/>
              <w:right w:val="nil"/>
            </w:tcBorders>
          </w:tcPr>
          <w:p w:rsidR="00564306" w:rsidRPr="007B2908" w:rsidRDefault="00564306" w:rsidP="004A4FB1">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auto"/>
              <w:left w:val="nil"/>
              <w:bottom w:val="nil"/>
              <w:right w:val="nil"/>
            </w:tcBorders>
          </w:tcPr>
          <w:p w:rsidR="00564306" w:rsidRPr="007B2908" w:rsidRDefault="00564306" w:rsidP="007B2908">
            <w:pPr>
              <w:pStyle w:val="Tekstpodstawowy"/>
              <w:spacing w:before="120"/>
              <w:ind w:right="140"/>
              <w:jc w:val="center"/>
              <w:rPr>
                <w:rFonts w:asciiTheme="minorHAnsi" w:hAnsiTheme="minorHAnsi" w:cstheme="minorHAnsi"/>
                <w:sz w:val="20"/>
                <w:lang w:val="pl-PL" w:eastAsia="pl-PL"/>
              </w:rPr>
            </w:pPr>
            <w:r w:rsidRPr="007B2908">
              <w:rPr>
                <w:rFonts w:asciiTheme="minorHAnsi" w:hAnsiTheme="minorHAnsi" w:cstheme="minorHAnsi"/>
                <w:sz w:val="20"/>
                <w:lang w:val="pl-PL" w:eastAsia="pl-PL"/>
              </w:rPr>
              <w:t>(</w:t>
            </w:r>
            <w:r w:rsidR="007B2908">
              <w:rPr>
                <w:rFonts w:asciiTheme="minorHAnsi" w:hAnsiTheme="minorHAnsi" w:cstheme="minorHAnsi"/>
                <w:sz w:val="20"/>
                <w:lang w:val="pl-PL" w:eastAsia="pl-PL"/>
              </w:rPr>
              <w:t>im</w:t>
            </w:r>
            <w:r w:rsidRPr="007B2908">
              <w:rPr>
                <w:rFonts w:asciiTheme="minorHAnsi" w:hAnsiTheme="minorHAnsi" w:cstheme="minorHAnsi"/>
                <w:sz w:val="20"/>
                <w:lang w:val="pl-PL" w:eastAsia="pl-PL"/>
              </w:rPr>
              <w:t>ię</w:t>
            </w:r>
            <w:r w:rsidR="007B2908">
              <w:rPr>
                <w:rFonts w:asciiTheme="minorHAnsi" w:hAnsiTheme="minorHAnsi" w:cstheme="minorHAnsi"/>
                <w:sz w:val="20"/>
                <w:lang w:val="pl-PL" w:eastAsia="pl-PL"/>
              </w:rPr>
              <w:t>,</w:t>
            </w:r>
            <w:r w:rsidRPr="007B2908">
              <w:rPr>
                <w:rFonts w:asciiTheme="minorHAnsi" w:hAnsiTheme="minorHAnsi" w:cstheme="minorHAnsi"/>
                <w:sz w:val="20"/>
                <w:lang w:val="pl-PL" w:eastAsia="pl-PL"/>
              </w:rPr>
              <w:t xml:space="preserve"> nazwisko i podpis)</w:t>
            </w:r>
          </w:p>
        </w:tc>
      </w:tr>
    </w:tbl>
    <w:p w:rsidR="00564306" w:rsidRPr="00BD5E50" w:rsidRDefault="00564306" w:rsidP="00564306">
      <w:pPr>
        <w:rPr>
          <w:rFonts w:asciiTheme="minorHAnsi" w:hAnsiTheme="minorHAnsi" w:cstheme="minorHAnsi"/>
        </w:rPr>
      </w:pPr>
    </w:p>
    <w:p w:rsidR="00006C22" w:rsidRPr="00BD5E50" w:rsidRDefault="00006C22">
      <w:pPr>
        <w:rPr>
          <w:rFonts w:asciiTheme="minorHAnsi" w:hAnsiTheme="minorHAnsi" w:cstheme="minorHAnsi"/>
        </w:rPr>
      </w:pPr>
    </w:p>
    <w:sectPr w:rsidR="00006C22" w:rsidRPr="00BD5E50" w:rsidSect="00A81D8C">
      <w:footerReference w:type="default" r:id="rId14"/>
      <w:headerReference w:type="first" r:id="rId15"/>
      <w:footerReference w:type="first" r:id="rId16"/>
      <w:pgSz w:w="11906" w:h="16838"/>
      <w:pgMar w:top="567" w:right="707" w:bottom="567" w:left="567" w:header="624" w:footer="624" w:gutter="0"/>
      <w:pgBorders w:offsetFrom="page">
        <w:top w:val="single" w:sz="6" w:space="24" w:color="auto"/>
        <w:left w:val="single" w:sz="6" w:space="24" w:color="auto"/>
        <w:bottom w:val="single" w:sz="6" w:space="24" w:color="auto"/>
        <w:right w:val="single" w:sz="6" w:space="24" w:color="auto"/>
      </w:pgBorders>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86" w:rsidRDefault="00C83A86">
      <w:r>
        <w:separator/>
      </w:r>
    </w:p>
  </w:endnote>
  <w:endnote w:type="continuationSeparator" w:id="0">
    <w:p w:rsidR="00C83A86" w:rsidRDefault="00C8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TimesEE">
    <w:altName w:val="Times New Roman"/>
    <w:charset w:val="EE"/>
    <w:family w:val="roman"/>
    <w:pitch w:val="variable"/>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92" w:rsidRDefault="00A66D92">
    <w:pPr>
      <w:pStyle w:val="Stopka"/>
    </w:pPr>
    <w:r>
      <w:rPr>
        <w:noProof/>
      </w:rPr>
      <mc:AlternateContent>
        <mc:Choice Requires="wps">
          <w:drawing>
            <wp:anchor distT="0" distB="0" distL="0" distR="0" simplePos="0" relativeHeight="251664384"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A70AF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1" o:spid="_x0000_s1026" type="#_x0000_t202" style="position:absolute;margin-left:497.2pt;margin-top:3.05pt;width:41.4pt;height:1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A70AF4">
                      <w:rPr>
                        <w:noProof/>
                      </w:rPr>
                      <w:t>3</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085BD1" w:rsidP="00A66D92">
    <w:pPr>
      <w:pStyle w:val="Stopka"/>
    </w:pPr>
    <w:r>
      <w:rPr>
        <w:noProof/>
      </w:rPr>
      <w:t xml:space="preserve">              </w:t>
    </w:r>
    <w:r w:rsidRPr="00CC2AF1">
      <w:rPr>
        <w:noProof/>
      </w:rPr>
      <w:drawing>
        <wp:inline distT="0" distB="0" distL="0" distR="0" wp14:anchorId="72C7086B" wp14:editId="589AEEF9">
          <wp:extent cx="5760720" cy="307718"/>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A66D92">
      <w:rPr>
        <w:noProof/>
      </w:rPr>
      <mc:AlternateContent>
        <mc:Choice Requires="wps">
          <w:drawing>
            <wp:anchor distT="0" distB="0" distL="0" distR="0" simplePos="0" relativeHeight="251662336" behindDoc="0" locked="0" layoutInCell="1" allowOverlap="1" wp14:anchorId="452FE071" wp14:editId="58C2176E">
              <wp:simplePos x="0" y="0"/>
              <wp:positionH relativeFrom="margin">
                <wp:posOffset>6314440</wp:posOffset>
              </wp:positionH>
              <wp:positionV relativeFrom="paragraph">
                <wp:posOffset>38735</wp:posOffset>
              </wp:positionV>
              <wp:extent cx="525780" cy="158750"/>
              <wp:effectExtent l="0" t="0" r="0" b="0"/>
              <wp:wrapSquare wrapText="largest"/>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D92" w:rsidRDefault="00A66D92" w:rsidP="00A66D92">
                          <w:pPr>
                            <w:pStyle w:val="NumberList"/>
                          </w:pPr>
                          <w:r>
                            <w:fldChar w:fldCharType="begin"/>
                          </w:r>
                          <w:r>
                            <w:instrText xml:space="preserve"> PAGE </w:instrText>
                          </w:r>
                          <w:r>
                            <w:fldChar w:fldCharType="separate"/>
                          </w:r>
                          <w:r w:rsidR="00A70A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FE071" id="_x0000_t202" coordsize="21600,21600" o:spt="202" path="m,l,21600r21600,l21600,xe">
              <v:stroke joinstyle="miter"/>
              <v:path gradientshapeok="t" o:connecttype="rect"/>
            </v:shapetype>
            <v:shape id="Pole tekstowe 18" o:spid="_x0000_s1027" type="#_x0000_t202" style="position:absolute;margin-left:497.2pt;margin-top:3.05pt;width:41.4pt;height:12.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" stroked="f">
              <v:fill opacity="0"/>
              <v:textbox inset="0,0,0,0">
                <w:txbxContent>
                  <w:p w:rsidR="00A66D92" w:rsidRDefault="00A66D92" w:rsidP="00A66D92">
                    <w:pPr>
                      <w:pStyle w:val="NumberList"/>
                    </w:pPr>
                    <w:r>
                      <w:fldChar w:fldCharType="begin"/>
                    </w:r>
                    <w:r>
                      <w:instrText xml:space="preserve"> PAGE </w:instrText>
                    </w:r>
                    <w:r>
                      <w:fldChar w:fldCharType="separate"/>
                    </w:r>
                    <w:r w:rsidR="00A70AF4">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86" w:rsidRDefault="00C83A86">
      <w:r>
        <w:separator/>
      </w:r>
    </w:p>
  </w:footnote>
  <w:footnote w:type="continuationSeparator" w:id="0">
    <w:p w:rsidR="00C83A86" w:rsidRDefault="00C8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D8C" w:rsidRDefault="00564306">
    <w:pPr>
      <w:pStyle w:val="Nagwek"/>
    </w:pPr>
    <w:r>
      <w:rPr>
        <w:noProof/>
      </w:rPr>
      <w:drawing>
        <wp:anchor distT="0" distB="0" distL="114300" distR="114300" simplePos="0" relativeHeight="251659264" behindDoc="0" locked="0" layoutInCell="1" allowOverlap="1" wp14:anchorId="618ACEB4" wp14:editId="2528AF27">
          <wp:simplePos x="0" y="0"/>
          <wp:positionH relativeFrom="page">
            <wp:posOffset>4966335</wp:posOffset>
          </wp:positionH>
          <wp:positionV relativeFrom="page">
            <wp:posOffset>459740</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D8C" w:rsidRDefault="00564306">
    <w:pPr>
      <w:pStyle w:val="Nagwek"/>
    </w:pPr>
    <w:r>
      <w:rPr>
        <w:noProof/>
      </w:rPr>
      <w:drawing>
        <wp:anchor distT="0" distB="0" distL="114300" distR="114300" simplePos="0" relativeHeight="251660288" behindDoc="1" locked="0" layoutInCell="1" allowOverlap="1" wp14:anchorId="24D423E4" wp14:editId="7971A88F">
          <wp:simplePos x="0" y="0"/>
          <wp:positionH relativeFrom="page">
            <wp:posOffset>737235</wp:posOffset>
          </wp:positionH>
          <wp:positionV relativeFrom="page">
            <wp:posOffset>574040</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1004"/>
        </w:tabs>
        <w:ind w:left="1004" w:hanging="360"/>
      </w:pPr>
      <w:rPr>
        <w:rFonts w:ascii="Symbol" w:hAnsi="Symbol" w:cs="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360" w:hanging="360"/>
      </w:pPr>
    </w:lvl>
  </w:abstractNum>
  <w:abstractNum w:abstractNumId="2"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2FC1B8A"/>
    <w:multiLevelType w:val="hybridMultilevel"/>
    <w:tmpl w:val="4AE0D6E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15:restartNumberingAfterBreak="0">
    <w:nsid w:val="26280142"/>
    <w:multiLevelType w:val="hybridMultilevel"/>
    <w:tmpl w:val="DA600DF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6E25D4A"/>
    <w:multiLevelType w:val="hybridMultilevel"/>
    <w:tmpl w:val="0EB48C06"/>
    <w:lvl w:ilvl="0" w:tplc="AF9222F0">
      <w:start w:val="1"/>
      <w:numFmt w:val="decimal"/>
      <w:lvlText w:val="%1."/>
      <w:lvlJc w:val="left"/>
      <w:pPr>
        <w:ind w:left="5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AD51FC"/>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34F722B6"/>
    <w:multiLevelType w:val="hybridMultilevel"/>
    <w:tmpl w:val="9FCCDC4C"/>
    <w:lvl w:ilvl="0" w:tplc="DC648A0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392A517D"/>
    <w:multiLevelType w:val="hybridMultilevel"/>
    <w:tmpl w:val="F8F8C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40AD6"/>
    <w:multiLevelType w:val="multilevel"/>
    <w:tmpl w:val="BACA8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ACE77F2"/>
    <w:multiLevelType w:val="hybridMultilevel"/>
    <w:tmpl w:val="A96E895E"/>
    <w:lvl w:ilvl="0" w:tplc="0415000F">
      <w:start w:val="1"/>
      <w:numFmt w:val="decimal"/>
      <w:lvlText w:val="%1."/>
      <w:lvlJc w:val="left"/>
      <w:pPr>
        <w:ind w:left="1724" w:hanging="72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4BBF2DCC"/>
    <w:multiLevelType w:val="hybridMultilevel"/>
    <w:tmpl w:val="52C6F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FD85026"/>
    <w:multiLevelType w:val="hybridMultilevel"/>
    <w:tmpl w:val="F2A0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72239"/>
    <w:multiLevelType w:val="multilevel"/>
    <w:tmpl w:val="3AC2800E"/>
    <w:lvl w:ilvl="0">
      <w:start w:val="1"/>
      <w:numFmt w:val="bullet"/>
      <w:lvlText w:val=""/>
      <w:lvlJc w:val="left"/>
      <w:pPr>
        <w:ind w:left="1004" w:hanging="360"/>
      </w:pPr>
      <w:rPr>
        <w:rFonts w:ascii="Symbol" w:hAnsi="Symbol" w:cs="Symbol" w:hint="default"/>
      </w:rPr>
    </w:lvl>
    <w:lvl w:ilvl="1">
      <w:start w:val="1"/>
      <w:numFmt w:val="bullet"/>
      <w:lvlText w:val="◦"/>
      <w:lvlJc w:val="left"/>
      <w:pPr>
        <w:ind w:left="1364" w:hanging="360"/>
      </w:pPr>
      <w:rPr>
        <w:rFonts w:ascii="OpenSymbol" w:hAnsi="OpenSymbol" w:cs="OpenSymbol" w:hint="default"/>
      </w:rPr>
    </w:lvl>
    <w:lvl w:ilvl="2">
      <w:start w:val="1"/>
      <w:numFmt w:val="bullet"/>
      <w:lvlText w:val="▪"/>
      <w:lvlJc w:val="left"/>
      <w:pPr>
        <w:ind w:left="1724" w:hanging="360"/>
      </w:pPr>
      <w:rPr>
        <w:rFonts w:ascii="OpenSymbol" w:hAnsi="OpenSymbol" w:cs="OpenSymbol" w:hint="default"/>
      </w:rPr>
    </w:lvl>
    <w:lvl w:ilvl="3">
      <w:start w:val="1"/>
      <w:numFmt w:val="bullet"/>
      <w:lvlText w:val=""/>
      <w:lvlJc w:val="left"/>
      <w:pPr>
        <w:ind w:left="2084" w:hanging="360"/>
      </w:pPr>
      <w:rPr>
        <w:rFonts w:ascii="Symbol" w:hAnsi="Symbol" w:cs="Symbol" w:hint="default"/>
      </w:rPr>
    </w:lvl>
    <w:lvl w:ilvl="4">
      <w:start w:val="1"/>
      <w:numFmt w:val="bullet"/>
      <w:lvlText w:val="◦"/>
      <w:lvlJc w:val="left"/>
      <w:pPr>
        <w:ind w:left="2444" w:hanging="360"/>
      </w:pPr>
      <w:rPr>
        <w:rFonts w:ascii="OpenSymbol" w:hAnsi="OpenSymbol" w:cs="OpenSymbol" w:hint="default"/>
      </w:rPr>
    </w:lvl>
    <w:lvl w:ilvl="5">
      <w:start w:val="1"/>
      <w:numFmt w:val="bullet"/>
      <w:lvlText w:val="▪"/>
      <w:lvlJc w:val="left"/>
      <w:pPr>
        <w:ind w:left="2804" w:hanging="360"/>
      </w:pPr>
      <w:rPr>
        <w:rFonts w:ascii="OpenSymbol" w:hAnsi="OpenSymbol" w:cs="OpenSymbol" w:hint="default"/>
      </w:rPr>
    </w:lvl>
    <w:lvl w:ilvl="6">
      <w:start w:val="1"/>
      <w:numFmt w:val="bullet"/>
      <w:lvlText w:val=""/>
      <w:lvlJc w:val="left"/>
      <w:pPr>
        <w:ind w:left="3164" w:hanging="360"/>
      </w:pPr>
      <w:rPr>
        <w:rFonts w:ascii="Symbol" w:hAnsi="Symbol" w:cs="Symbol" w:hint="default"/>
      </w:rPr>
    </w:lvl>
    <w:lvl w:ilvl="7">
      <w:start w:val="1"/>
      <w:numFmt w:val="bullet"/>
      <w:lvlText w:val="◦"/>
      <w:lvlJc w:val="left"/>
      <w:pPr>
        <w:ind w:left="3524" w:hanging="360"/>
      </w:pPr>
      <w:rPr>
        <w:rFonts w:ascii="OpenSymbol" w:hAnsi="OpenSymbol" w:cs="OpenSymbol" w:hint="default"/>
      </w:rPr>
    </w:lvl>
    <w:lvl w:ilvl="8">
      <w:start w:val="1"/>
      <w:numFmt w:val="bullet"/>
      <w:lvlText w:val="▪"/>
      <w:lvlJc w:val="left"/>
      <w:pPr>
        <w:ind w:left="3884" w:hanging="360"/>
      </w:pPr>
      <w:rPr>
        <w:rFonts w:ascii="OpenSymbol" w:hAnsi="OpenSymbol" w:cs="OpenSymbol" w:hint="default"/>
      </w:rPr>
    </w:lvl>
  </w:abstractNum>
  <w:abstractNum w:abstractNumId="15" w15:restartNumberingAfterBreak="0">
    <w:nsid w:val="7C3A022A"/>
    <w:multiLevelType w:val="hybridMultilevel"/>
    <w:tmpl w:val="54C2F9DE"/>
    <w:lvl w:ilvl="0" w:tplc="5510D57A">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
  </w:num>
  <w:num w:numId="2">
    <w:abstractNumId w:val="15"/>
  </w:num>
  <w:num w:numId="3">
    <w:abstractNumId w:val="9"/>
  </w:num>
  <w:num w:numId="4">
    <w:abstractNumId w:val="2"/>
  </w:num>
  <w:num w:numId="5">
    <w:abstractNumId w:val="1"/>
  </w:num>
  <w:num w:numId="6">
    <w:abstractNumId w:val="10"/>
  </w:num>
  <w:num w:numId="7">
    <w:abstractNumId w:val="6"/>
  </w:num>
  <w:num w:numId="8">
    <w:abstractNumId w:val="4"/>
  </w:num>
  <w:num w:numId="9">
    <w:abstractNumId w:val="3"/>
  </w:num>
  <w:num w:numId="10">
    <w:abstractNumId w:val="11"/>
  </w:num>
  <w:num w:numId="11">
    <w:abstractNumId w:val="8"/>
  </w:num>
  <w:num w:numId="12">
    <w:abstractNumId w:val="13"/>
  </w:num>
  <w:num w:numId="13">
    <w:abstractNumId w:val="7"/>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06"/>
    <w:rsid w:val="00006C22"/>
    <w:rsid w:val="00085BD1"/>
    <w:rsid w:val="00091BBC"/>
    <w:rsid w:val="000A7B60"/>
    <w:rsid w:val="00266F70"/>
    <w:rsid w:val="002E33ED"/>
    <w:rsid w:val="00316E35"/>
    <w:rsid w:val="00356241"/>
    <w:rsid w:val="00564306"/>
    <w:rsid w:val="00600AA6"/>
    <w:rsid w:val="00671411"/>
    <w:rsid w:val="007B2908"/>
    <w:rsid w:val="007C4BF0"/>
    <w:rsid w:val="00935624"/>
    <w:rsid w:val="00971D6F"/>
    <w:rsid w:val="00A66D92"/>
    <w:rsid w:val="00A70AF4"/>
    <w:rsid w:val="00B473AB"/>
    <w:rsid w:val="00BD5E50"/>
    <w:rsid w:val="00C61EFF"/>
    <w:rsid w:val="00C83A86"/>
    <w:rsid w:val="00C861CB"/>
    <w:rsid w:val="00CD4D30"/>
    <w:rsid w:val="00D05169"/>
    <w:rsid w:val="00D956F8"/>
    <w:rsid w:val="00D96D71"/>
    <w:rsid w:val="00E4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C5E794-5BB1-4711-9BAE-31CEEAA3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06"/>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564306"/>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character" w:customStyle="1" w:styleId="TekstpodstawowyZnak">
    <w:name w:val="Tekst podstawowy Znak"/>
    <w:basedOn w:val="Domylnaczcionkaakapitu"/>
    <w:link w:val="Tekstpodstawowy"/>
    <w:rsid w:val="00564306"/>
    <w:rPr>
      <w:rFonts w:ascii="TimesEE" w:eastAsia="Times New Roman" w:hAnsi="TimesEE" w:cs="Times New Roman"/>
      <w:color w:val="000000"/>
      <w:szCs w:val="20"/>
      <w:lang w:val="x-none" w:eastAsia="x-none"/>
    </w:rPr>
  </w:style>
  <w:style w:type="paragraph" w:styleId="Stopka">
    <w:name w:val="footer"/>
    <w:basedOn w:val="Normalny"/>
    <w:link w:val="StopkaZnak"/>
    <w:uiPriority w:val="99"/>
    <w:rsid w:val="00564306"/>
    <w:pPr>
      <w:tabs>
        <w:tab w:val="center" w:pos="4536"/>
        <w:tab w:val="right" w:pos="9072"/>
      </w:tabs>
    </w:pPr>
  </w:style>
  <w:style w:type="character" w:customStyle="1" w:styleId="StopkaZnak">
    <w:name w:val="Stopka Znak"/>
    <w:basedOn w:val="Domylnaczcionkaakapitu"/>
    <w:link w:val="Stopka"/>
    <w:uiPriority w:val="99"/>
    <w:rsid w:val="00564306"/>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64306"/>
    <w:pPr>
      <w:tabs>
        <w:tab w:val="center" w:pos="4536"/>
        <w:tab w:val="right" w:pos="9072"/>
      </w:tabs>
    </w:pPr>
  </w:style>
  <w:style w:type="character" w:customStyle="1" w:styleId="NagwekZnak">
    <w:name w:val="Nagłówek Znak"/>
    <w:basedOn w:val="Domylnaczcionkaakapitu"/>
    <w:link w:val="Nagwek"/>
    <w:uiPriority w:val="99"/>
    <w:rsid w:val="00564306"/>
    <w:rPr>
      <w:rFonts w:ascii="Times New Roman" w:eastAsia="Times New Roman" w:hAnsi="Times New Roman" w:cs="Times New Roman"/>
      <w:sz w:val="20"/>
      <w:szCs w:val="20"/>
      <w:lang w:eastAsia="pl-PL"/>
    </w:rPr>
  </w:style>
  <w:style w:type="character" w:styleId="Hipercze">
    <w:name w:val="Hyperlink"/>
    <w:unhideWhenUsed/>
    <w:rsid w:val="00564306"/>
    <w:rPr>
      <w:color w:val="0000FF"/>
      <w:u w:val="single"/>
    </w:rPr>
  </w:style>
  <w:style w:type="paragraph" w:styleId="Bezodstpw">
    <w:name w:val="No Spacing"/>
    <w:qFormat/>
    <w:rsid w:val="0056430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643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styleId="Tabela-Siatka">
    <w:name w:val="Table Grid"/>
    <w:basedOn w:val="Standardowy"/>
    <w:uiPriority w:val="39"/>
    <w:rsid w:val="00600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6241"/>
    <w:pPr>
      <w:ind w:left="720"/>
      <w:contextualSpacing/>
    </w:pPr>
  </w:style>
  <w:style w:type="paragraph" w:customStyle="1" w:styleId="NumberList">
    <w:name w:val="Number List"/>
    <w:rsid w:val="00A66D92"/>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D96D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D71"/>
    <w:rPr>
      <w:rFonts w:ascii="Segoe UI" w:eastAsia="Times New Roman" w:hAnsi="Segoe UI" w:cs="Segoe UI"/>
      <w:sz w:val="18"/>
      <w:szCs w:val="18"/>
      <w:lang w:eastAsia="pl-PL"/>
    </w:rPr>
  </w:style>
  <w:style w:type="paragraph" w:customStyle="1" w:styleId="Domylnie">
    <w:name w:val="Domyślnie"/>
    <w:rsid w:val="00C61EFF"/>
    <w:pPr>
      <w:widowControl w:val="0"/>
      <w:tabs>
        <w:tab w:val="left" w:pos="708"/>
      </w:tabs>
      <w:suppressAutoHyphens/>
      <w:spacing w:after="0" w:line="100" w:lineRule="atLeast"/>
    </w:pPr>
    <w:rPr>
      <w:rFonts w:ascii="Times New Roman" w:eastAsia="Andale Sans UI" w:hAnsi="Times New Roman" w:cs="Tahoma"/>
      <w:color w:val="00000A"/>
      <w:sz w:val="24"/>
      <w:szCs w:val="24"/>
      <w:lang w:val="en-US" w:eastAsia="pl-PL" w:bidi="en-US"/>
    </w:rPr>
  </w:style>
  <w:style w:type="paragraph" w:customStyle="1" w:styleId="WW-Tretekstu">
    <w:name w:val="WW-Treść tekstu"/>
    <w:basedOn w:val="Normalny"/>
    <w:rsid w:val="00A70AF4"/>
    <w:pPr>
      <w:spacing w:line="276" w:lineRule="auto"/>
    </w:pPr>
    <w:rPr>
      <w:rFonts w:ascii="TimesEE" w:eastAsiaTheme="minorHAnsi" w:hAnsi="TimesE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6694-9DED-4B2E-BE6B-B181B6D1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2399</Words>
  <Characters>14396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Konto Microsoft</cp:lastModifiedBy>
  <cp:revision>11</cp:revision>
  <cp:lastPrinted>2022-11-23T08:27:00Z</cp:lastPrinted>
  <dcterms:created xsi:type="dcterms:W3CDTF">2018-10-21T11:37:00Z</dcterms:created>
  <dcterms:modified xsi:type="dcterms:W3CDTF">2022-11-23T08:28:00Z</dcterms:modified>
</cp:coreProperties>
</file>